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31678" w:rightFromText="31678" w:topFromText="851" w:bottomFromText="40" w:vertAnchor="page" w:horzAnchor="margin" w:tblpY="2694"/>
        <w:tblW w:w="85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6"/>
        <w:gridCol w:w="1168"/>
        <w:gridCol w:w="3181"/>
      </w:tblGrid>
      <w:tr w:rsidR="00D14ECD" w:rsidRPr="00253A92" w14:paraId="2482C17F" w14:textId="77777777" w:rsidTr="00C542AD">
        <w:trPr>
          <w:trHeight w:hRule="exact" w:val="270"/>
        </w:trPr>
        <w:tc>
          <w:tcPr>
            <w:tcW w:w="4156" w:type="dxa"/>
            <w:vMerge w:val="restart"/>
            <w:shd w:val="clear" w:color="auto" w:fill="auto"/>
          </w:tcPr>
          <w:bookmarkStart w:id="0" w:name="_Hlk43298133"/>
          <w:p w14:paraId="69AA1B3D" w14:textId="1C288F15" w:rsidR="00D14ECD" w:rsidRPr="002141CA" w:rsidRDefault="00DC6B04" w:rsidP="00E10759">
            <w:pPr>
              <w:pStyle w:val="DocumentnaamRegioPlus"/>
              <w:framePr w:hSpace="0" w:vSpace="0" w:wrap="auto" w:vAnchor="margin" w:hAnchor="text" w:yAlign="inline"/>
            </w:pPr>
            <w:sdt>
              <w:sdtPr>
                <w:tag w:val="Titel"/>
                <w:id w:val="1678770189"/>
                <w:placeholder>
                  <w:docPart w:val="705C5D5B38494EBE915A1E4E41C95AF4"/>
                </w:placeholder>
                <w:dataBinding w:prefixMappings="xmlns:ns0='http://www.joulesunlimited.com/ccmappings' " w:xpath="/ns0:ju[1]/ns0:Titel[1]" w:storeItemID="{E6ED0D2D-6FED-45C6-B26D-6EBD0AA2AE3A}"/>
                <w15:appearance w15:val="hidden"/>
                <w:text/>
              </w:sdtPr>
              <w:sdtEndPr/>
              <w:sdtContent>
                <w:r w:rsidR="00C542AD">
                  <w:t>Formulier</w:t>
                </w:r>
              </w:sdtContent>
            </w:sdt>
          </w:p>
        </w:tc>
        <w:tc>
          <w:tcPr>
            <w:tcW w:w="1168" w:type="dxa"/>
            <w:shd w:val="clear" w:color="auto" w:fill="auto"/>
          </w:tcPr>
          <w:p w14:paraId="3DE3D4C1" w14:textId="77777777" w:rsidR="00D14ECD" w:rsidRPr="00253A92" w:rsidRDefault="00D14ECD" w:rsidP="00E10759">
            <w:pPr>
              <w:pStyle w:val="DocumentgegevenskopjeRegioPlus"/>
              <w:framePr w:hSpace="0" w:vSpace="0" w:wrap="auto" w:vAnchor="margin" w:hAnchor="text" w:yAlign="inline"/>
            </w:pPr>
            <w:r w:rsidRPr="00253A92">
              <w:t>DATUM:</w:t>
            </w:r>
          </w:p>
        </w:tc>
        <w:tc>
          <w:tcPr>
            <w:tcW w:w="3181" w:type="dxa"/>
            <w:shd w:val="clear" w:color="auto" w:fill="auto"/>
          </w:tcPr>
          <w:p w14:paraId="6865CD52" w14:textId="14820739" w:rsidR="00D14ECD" w:rsidRPr="007D34AB" w:rsidRDefault="00DC6B04" w:rsidP="00E10759">
            <w:pPr>
              <w:pStyle w:val="DocumentgegevensRegioPlus"/>
            </w:pPr>
            <w:sdt>
              <w:sdtPr>
                <w:tag w:val="Datum"/>
                <w:id w:val="-390351734"/>
                <w:placeholder>
                  <w:docPart w:val="D10298262C344DF480DBE5D5EB7FAA11"/>
                </w:placeholder>
                <w:showingPlcHdr/>
                <w:dataBinding w:prefixMappings="xmlns:ns0='http://www.joulesunlimited.com/ccmappings' " w:xpath="/ns0:ju[1]/ns0:Datum[1]" w:storeItemID="{E6ED0D2D-6FED-45C6-B26D-6EBD0AA2AE3A}"/>
                <w:date w:fullDate="2023-02-01T00:00:00Z">
                  <w:dateFormat w:val="d MMMM 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5A6FE4" w:rsidRPr="00C03C9B">
                  <w:rPr>
                    <w:rStyle w:val="Tekstvantijdelijkeaanduiding"/>
                  </w:rPr>
                  <w:fldChar w:fldCharType="begin"/>
                </w:r>
                <w:r w:rsidR="005A6FE4" w:rsidRPr="00C03C9B">
                  <w:rPr>
                    <w:rStyle w:val="Tekstvantijdelijkeaanduiding"/>
                  </w:rPr>
                  <w:instrText xml:space="preserve"> </w:instrText>
                </w:r>
                <w:r w:rsidR="005A6FE4" w:rsidRPr="00C03C9B">
                  <w:rPr>
                    <w:rStyle w:val="Tekstvantijdelijkeaanduiding"/>
                  </w:rPr>
                  <w:fldChar w:fldCharType="end"/>
                </w:r>
                <w:r w:rsidR="005A6FE4" w:rsidRPr="00C03C9B">
                  <w:rPr>
                    <w:rStyle w:val="Tekstvantijdelijkeaanduiding"/>
                  </w:rPr>
                  <w:t>Kies of typ een datum</w:t>
                </w:r>
              </w:sdtContent>
            </w:sdt>
          </w:p>
        </w:tc>
      </w:tr>
      <w:tr w:rsidR="00D14ECD" w:rsidRPr="00253A92" w14:paraId="35B8DEB0" w14:textId="77777777" w:rsidTr="00C542AD">
        <w:trPr>
          <w:trHeight w:hRule="exact" w:val="270"/>
        </w:trPr>
        <w:tc>
          <w:tcPr>
            <w:tcW w:w="4156" w:type="dxa"/>
            <w:vMerge/>
            <w:shd w:val="clear" w:color="auto" w:fill="auto"/>
          </w:tcPr>
          <w:p w14:paraId="4745DE88" w14:textId="77777777" w:rsidR="00D14ECD" w:rsidRPr="00A90C30" w:rsidRDefault="00D14ECD" w:rsidP="00E10759">
            <w:pPr>
              <w:pStyle w:val="DocumentnaamRegioPlus"/>
              <w:framePr w:hSpace="0" w:vSpace="0" w:wrap="auto" w:vAnchor="margin" w:hAnchor="text" w:yAlign="inline"/>
            </w:pPr>
          </w:p>
        </w:tc>
        <w:tc>
          <w:tcPr>
            <w:tcW w:w="1168" w:type="dxa"/>
            <w:shd w:val="clear" w:color="auto" w:fill="auto"/>
          </w:tcPr>
          <w:p w14:paraId="5E76E67D" w14:textId="77777777" w:rsidR="00D14ECD" w:rsidRPr="00253A92" w:rsidRDefault="00D14ECD" w:rsidP="00E10759">
            <w:pPr>
              <w:pStyle w:val="DocumentgegevenskopjeRegioPlus"/>
              <w:framePr w:hSpace="0" w:vSpace="0" w:wrap="auto" w:vAnchor="margin" w:hAnchor="text" w:yAlign="inline"/>
            </w:pPr>
            <w:r w:rsidRPr="00253A92">
              <w:t>ONDERWERP:</w:t>
            </w:r>
          </w:p>
        </w:tc>
        <w:tc>
          <w:tcPr>
            <w:tcW w:w="3181" w:type="dxa"/>
            <w:shd w:val="clear" w:color="auto" w:fill="auto"/>
          </w:tcPr>
          <w:p w14:paraId="12753682" w14:textId="799A742F" w:rsidR="00D14ECD" w:rsidRPr="007D34AB" w:rsidRDefault="00DC6B04" w:rsidP="00E10759">
            <w:pPr>
              <w:pStyle w:val="DocumentgegevensRegioPlus"/>
            </w:pPr>
            <w:sdt>
              <w:sdtPr>
                <w:tag w:val="Onderwerp"/>
                <w:id w:val="-1672861257"/>
                <w:placeholder>
                  <w:docPart w:val="9FC074CD954148B0A1434C749254439D"/>
                </w:placeholder>
                <w:dataBinding w:prefixMappings="xmlns:ns0='http://www.joulesunlimited.com/ccmappings' " w:xpath="/ns0:ju[1]/ns0:Onderwerp[1]" w:storeItemID="{E6ED0D2D-6FED-45C6-B26D-6EBD0AA2AE3A}"/>
                <w15:appearance w15:val="hidden"/>
                <w:text/>
              </w:sdtPr>
              <w:sdtEndPr/>
              <w:sdtContent>
                <w:r w:rsidR="00C542AD">
                  <w:t>Directieverklaring organisatie klein</w:t>
                </w:r>
              </w:sdtContent>
            </w:sdt>
          </w:p>
        </w:tc>
      </w:tr>
      <w:tr w:rsidR="00E615CB" w:rsidRPr="00253A92" w14:paraId="135D6FF7" w14:textId="77777777" w:rsidTr="00E10759">
        <w:trPr>
          <w:trHeight w:hRule="exact" w:val="272"/>
        </w:trPr>
        <w:tc>
          <w:tcPr>
            <w:tcW w:w="8505" w:type="dxa"/>
            <w:gridSpan w:val="3"/>
            <w:tcBorders>
              <w:bottom w:val="single" w:sz="4" w:space="0" w:color="00AAE6" w:themeColor="accent1"/>
            </w:tcBorders>
            <w:shd w:val="clear" w:color="auto" w:fill="auto"/>
          </w:tcPr>
          <w:p w14:paraId="1043C807" w14:textId="77777777" w:rsidR="00E615CB" w:rsidRPr="00253A92" w:rsidRDefault="00E615CB" w:rsidP="00E10759">
            <w:pPr>
              <w:pStyle w:val="BasistekstRegioPlus"/>
              <w:jc w:val="right"/>
            </w:pPr>
          </w:p>
        </w:tc>
      </w:tr>
      <w:bookmarkEnd w:id="0"/>
    </w:tbl>
    <w:p w14:paraId="13262292" w14:textId="77777777" w:rsidR="00C542AD" w:rsidRDefault="00C542AD" w:rsidP="00C542AD">
      <w:pPr>
        <w:rPr>
          <w:rFonts w:ascii="Arial" w:hAnsi="Arial" w:cs="Arial"/>
          <w:sz w:val="18"/>
          <w:szCs w:val="18"/>
          <w:lang w:eastAsia="en-US"/>
        </w:rPr>
      </w:pPr>
    </w:p>
    <w:p w14:paraId="265CD382" w14:textId="77777777" w:rsidR="00C542AD" w:rsidRDefault="00C542AD" w:rsidP="00C542AD">
      <w:pPr>
        <w:rPr>
          <w:rFonts w:ascii="Arial" w:hAnsi="Arial" w:cs="Arial"/>
          <w:sz w:val="18"/>
          <w:szCs w:val="18"/>
          <w:lang w:eastAsia="en-US"/>
        </w:rPr>
      </w:pPr>
    </w:p>
    <w:p w14:paraId="09E0F802" w14:textId="33262DE7" w:rsidR="00C542AD" w:rsidRPr="004F1DC5" w:rsidRDefault="00A9637B" w:rsidP="00C542AD">
      <w:pPr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Aanvragers die voldoen aan </w:t>
      </w:r>
      <w:r w:rsidRPr="004F1DC5">
        <w:rPr>
          <w:rFonts w:ascii="Arial" w:hAnsi="Arial" w:cs="Arial"/>
          <w:sz w:val="18"/>
          <w:szCs w:val="18"/>
          <w:lang w:eastAsia="en-US"/>
        </w:rPr>
        <w:t>de definitie</w:t>
      </w:r>
      <w:r w:rsidR="00D82463">
        <w:rPr>
          <w:rFonts w:ascii="Arial" w:hAnsi="Arial" w:cs="Arial"/>
          <w:sz w:val="18"/>
          <w:szCs w:val="18"/>
          <w:vertAlign w:val="superscript"/>
          <w:lang w:eastAsia="en-US"/>
        </w:rPr>
        <w:t>1</w:t>
      </w:r>
      <w:r w:rsidRPr="004F1DC5">
        <w:rPr>
          <w:rFonts w:ascii="Arial" w:hAnsi="Arial" w:cs="Arial"/>
          <w:sz w:val="18"/>
          <w:szCs w:val="18"/>
          <w:lang w:eastAsia="en-US"/>
        </w:rPr>
        <w:t xml:space="preserve"> van een ‘kleine organisatie’</w:t>
      </w:r>
      <w:r w:rsidR="000B7A15">
        <w:rPr>
          <w:rFonts w:ascii="Arial" w:hAnsi="Arial" w:cs="Arial"/>
          <w:sz w:val="18"/>
          <w:szCs w:val="18"/>
          <w:lang w:eastAsia="en-US"/>
        </w:rPr>
        <w:t xml:space="preserve"> </w:t>
      </w:r>
      <w:r w:rsidR="00C542AD" w:rsidRPr="004F1DC5">
        <w:rPr>
          <w:rFonts w:ascii="Arial" w:hAnsi="Arial" w:cs="Arial"/>
          <w:sz w:val="18"/>
          <w:szCs w:val="18"/>
          <w:lang w:eastAsia="en-US"/>
        </w:rPr>
        <w:t>k</w:t>
      </w:r>
      <w:r w:rsidR="000B7A15">
        <w:rPr>
          <w:rFonts w:ascii="Arial" w:hAnsi="Arial" w:cs="Arial"/>
          <w:sz w:val="18"/>
          <w:szCs w:val="18"/>
          <w:lang w:eastAsia="en-US"/>
        </w:rPr>
        <w:t>unnen</w:t>
      </w:r>
      <w:r w:rsidR="00C542AD" w:rsidRPr="004F1DC5">
        <w:rPr>
          <w:rFonts w:ascii="Arial" w:hAnsi="Arial" w:cs="Arial"/>
          <w:sz w:val="18"/>
          <w:szCs w:val="18"/>
          <w:lang w:eastAsia="en-US"/>
        </w:rPr>
        <w:t xml:space="preserve"> gebruik </w:t>
      </w:r>
      <w:r w:rsidR="000B7A15">
        <w:rPr>
          <w:rFonts w:ascii="Arial" w:hAnsi="Arial" w:cs="Arial"/>
          <w:sz w:val="18"/>
          <w:szCs w:val="18"/>
          <w:lang w:eastAsia="en-US"/>
        </w:rPr>
        <w:t xml:space="preserve">maken </w:t>
      </w:r>
      <w:r w:rsidR="00C542AD" w:rsidRPr="004F1DC5">
        <w:rPr>
          <w:rFonts w:ascii="Arial" w:hAnsi="Arial" w:cs="Arial"/>
          <w:sz w:val="18"/>
          <w:szCs w:val="18"/>
          <w:lang w:eastAsia="en-US"/>
        </w:rPr>
        <w:t>van een vrijstelling tot inleveren jaarrekening</w:t>
      </w:r>
      <w:r w:rsidR="00733E81">
        <w:rPr>
          <w:rFonts w:ascii="Arial" w:hAnsi="Arial" w:cs="Arial"/>
          <w:sz w:val="18"/>
          <w:szCs w:val="18"/>
          <w:lang w:eastAsia="en-US"/>
        </w:rPr>
        <w:t xml:space="preserve">. </w:t>
      </w:r>
      <w:r w:rsidR="00C542AD" w:rsidRPr="004F1DC5">
        <w:rPr>
          <w:rFonts w:ascii="Arial" w:hAnsi="Arial" w:cs="Arial"/>
          <w:sz w:val="18"/>
          <w:szCs w:val="18"/>
          <w:lang w:eastAsia="en-US"/>
        </w:rPr>
        <w:t>In die gevallen volstaat een bestuurs-/directieverklaring zoals in de bijlage opgenomen:</w:t>
      </w:r>
    </w:p>
    <w:p w14:paraId="1697277E" w14:textId="77777777" w:rsidR="00C542AD" w:rsidRPr="004F1DC5" w:rsidRDefault="00C542AD" w:rsidP="00C542AD">
      <w:pPr>
        <w:rPr>
          <w:rFonts w:ascii="Arial" w:hAnsi="Arial" w:cs="Arial"/>
          <w:lang w:eastAsia="en-US"/>
        </w:rPr>
      </w:pPr>
    </w:p>
    <w:p w14:paraId="3FD2BA2E" w14:textId="77777777" w:rsidR="00C542AD" w:rsidRPr="004F1DC5" w:rsidRDefault="00C542AD" w:rsidP="00C542AD">
      <w:pPr>
        <w:rPr>
          <w:rFonts w:ascii="Arial" w:hAnsi="Arial" w:cs="Arial"/>
          <w:lang w:eastAsia="en-US"/>
        </w:rPr>
      </w:pPr>
      <w:r w:rsidRPr="004F1DC5">
        <w:rPr>
          <w:rFonts w:ascii="Arial" w:hAnsi="Arial" w:cs="Arial"/>
          <w:lang w:eastAsia="en-US"/>
        </w:rPr>
        <w:t>========================</w:t>
      </w:r>
    </w:p>
    <w:p w14:paraId="123D5366" w14:textId="77777777" w:rsidR="00C542AD" w:rsidRPr="004F1DC5" w:rsidRDefault="00C542AD" w:rsidP="00C542AD">
      <w:pPr>
        <w:rPr>
          <w:rFonts w:ascii="Arial" w:hAnsi="Arial" w:cs="Arial"/>
          <w:lang w:eastAsia="en-US"/>
        </w:rPr>
      </w:pPr>
    </w:p>
    <w:p w14:paraId="55B53DFB" w14:textId="77777777" w:rsidR="00C542AD" w:rsidRPr="004F1DC5" w:rsidRDefault="00C542AD" w:rsidP="00C542AD">
      <w:pPr>
        <w:rPr>
          <w:rFonts w:ascii="Arial" w:hAnsi="Arial" w:cs="Arial"/>
          <w:lang w:eastAsia="en-US"/>
        </w:rPr>
      </w:pPr>
      <w:r w:rsidRPr="004F1DC5">
        <w:rPr>
          <w:rFonts w:ascii="Arial" w:hAnsi="Arial" w:cs="Arial"/>
          <w:lang w:eastAsia="en-US"/>
        </w:rPr>
        <w:t>Directieverklaring organisatie “klein”</w:t>
      </w:r>
    </w:p>
    <w:p w14:paraId="25179C6E" w14:textId="77777777" w:rsidR="00C542AD" w:rsidRPr="004F1DC5" w:rsidRDefault="00C542AD" w:rsidP="00C542AD">
      <w:pPr>
        <w:rPr>
          <w:rFonts w:ascii="Arial" w:hAnsi="Arial" w:cs="Arial"/>
          <w:sz w:val="18"/>
          <w:szCs w:val="18"/>
          <w:lang w:eastAsia="en-US"/>
        </w:rPr>
      </w:pPr>
    </w:p>
    <w:p w14:paraId="15D8DE10" w14:textId="77777777" w:rsidR="00C542AD" w:rsidRPr="004F1DC5" w:rsidRDefault="00C542AD" w:rsidP="00C542AD">
      <w:pPr>
        <w:pStyle w:val="Lijstalinea"/>
        <w:numPr>
          <w:ilvl w:val="0"/>
          <w:numId w:val="31"/>
        </w:numPr>
        <w:spacing w:line="240" w:lineRule="auto"/>
        <w:rPr>
          <w:rFonts w:ascii="Arial" w:hAnsi="Arial" w:cs="Arial"/>
          <w:sz w:val="18"/>
          <w:szCs w:val="18"/>
          <w:lang w:eastAsia="en-US"/>
        </w:rPr>
      </w:pPr>
      <w:r w:rsidRPr="004F1DC5">
        <w:rPr>
          <w:rFonts w:ascii="Arial" w:hAnsi="Arial" w:cs="Arial"/>
          <w:sz w:val="18"/>
          <w:szCs w:val="18"/>
          <w:lang w:eastAsia="en-US"/>
        </w:rPr>
        <w:t>NAW gegevens</w:t>
      </w:r>
    </w:p>
    <w:p w14:paraId="3BCBC4D5" w14:textId="77777777" w:rsidR="00C542AD" w:rsidRPr="004F1DC5" w:rsidRDefault="00C542AD" w:rsidP="00C542AD">
      <w:pPr>
        <w:pStyle w:val="Lijstalinea"/>
        <w:rPr>
          <w:rFonts w:ascii="Arial" w:hAnsi="Arial" w:cs="Arial"/>
          <w:sz w:val="18"/>
          <w:szCs w:val="18"/>
          <w:lang w:eastAsia="en-US"/>
        </w:rPr>
      </w:pPr>
      <w:r w:rsidRPr="004F1DC5">
        <w:rPr>
          <w:rFonts w:ascii="Arial" w:hAnsi="Arial" w:cs="Arial"/>
          <w:sz w:val="18"/>
          <w:szCs w:val="18"/>
          <w:lang w:eastAsia="en-US"/>
        </w:rPr>
        <w:t>Naam organisatie:</w:t>
      </w:r>
    </w:p>
    <w:p w14:paraId="134B01FD" w14:textId="77777777" w:rsidR="00C542AD" w:rsidRPr="004F1DC5" w:rsidRDefault="00C542AD" w:rsidP="00C542AD">
      <w:pPr>
        <w:pStyle w:val="Lijstalinea"/>
        <w:rPr>
          <w:rFonts w:ascii="Arial" w:hAnsi="Arial" w:cs="Arial"/>
          <w:sz w:val="18"/>
          <w:szCs w:val="18"/>
          <w:lang w:eastAsia="en-US"/>
        </w:rPr>
      </w:pPr>
      <w:r w:rsidRPr="004F1DC5">
        <w:rPr>
          <w:rFonts w:ascii="Arial" w:hAnsi="Arial" w:cs="Arial"/>
          <w:sz w:val="18"/>
          <w:szCs w:val="18"/>
          <w:lang w:eastAsia="en-US"/>
        </w:rPr>
        <w:t>Adres:</w:t>
      </w:r>
      <w:r>
        <w:rPr>
          <w:rFonts w:ascii="Arial" w:hAnsi="Arial" w:cs="Arial"/>
          <w:sz w:val="18"/>
          <w:szCs w:val="18"/>
          <w:lang w:eastAsia="en-US"/>
        </w:rPr>
        <w:br/>
      </w:r>
    </w:p>
    <w:p w14:paraId="3F97FBE3" w14:textId="77777777" w:rsidR="00C542AD" w:rsidRPr="004F1DC5" w:rsidRDefault="00C542AD" w:rsidP="00C542AD">
      <w:pPr>
        <w:pStyle w:val="Lijstalinea"/>
        <w:numPr>
          <w:ilvl w:val="0"/>
          <w:numId w:val="31"/>
        </w:numPr>
        <w:spacing w:line="240" w:lineRule="auto"/>
        <w:rPr>
          <w:rFonts w:ascii="Arial" w:hAnsi="Arial" w:cs="Arial"/>
          <w:sz w:val="18"/>
          <w:szCs w:val="18"/>
          <w:lang w:eastAsia="en-US"/>
        </w:rPr>
      </w:pPr>
      <w:r w:rsidRPr="004F1DC5">
        <w:rPr>
          <w:rFonts w:ascii="Arial" w:hAnsi="Arial" w:cs="Arial"/>
          <w:sz w:val="18"/>
          <w:szCs w:val="18"/>
          <w:lang w:eastAsia="en-US"/>
        </w:rPr>
        <w:t>Mijn onderneming is/behoort tot een kleine onderneming &lt; 50 fte</w:t>
      </w:r>
      <w:r w:rsidRPr="004F1DC5">
        <w:rPr>
          <w:rFonts w:ascii="Arial" w:hAnsi="Arial" w:cs="Arial"/>
          <w:sz w:val="18"/>
          <w:szCs w:val="18"/>
          <w:lang w:eastAsia="en-US"/>
        </w:rPr>
        <w:br/>
        <w:t>0 ja</w:t>
      </w:r>
      <w:r w:rsidRPr="004F1DC5">
        <w:rPr>
          <w:rFonts w:ascii="Arial" w:hAnsi="Arial" w:cs="Arial"/>
          <w:sz w:val="18"/>
          <w:szCs w:val="18"/>
          <w:lang w:eastAsia="en-US"/>
        </w:rPr>
        <w:br/>
        <w:t>0 nee</w:t>
      </w:r>
      <w:r>
        <w:rPr>
          <w:rFonts w:ascii="Arial" w:hAnsi="Arial" w:cs="Arial"/>
          <w:sz w:val="18"/>
          <w:szCs w:val="18"/>
          <w:lang w:eastAsia="en-US"/>
        </w:rPr>
        <w:br/>
      </w:r>
    </w:p>
    <w:p w14:paraId="44A6F70D" w14:textId="77777777" w:rsidR="00C542AD" w:rsidRPr="004F1DC5" w:rsidRDefault="00C542AD" w:rsidP="00C542AD">
      <w:pPr>
        <w:pStyle w:val="Lijstalinea"/>
        <w:numPr>
          <w:ilvl w:val="0"/>
          <w:numId w:val="31"/>
        </w:numPr>
        <w:spacing w:line="240" w:lineRule="auto"/>
        <w:rPr>
          <w:rFonts w:ascii="Arial" w:hAnsi="Arial" w:cs="Arial"/>
          <w:sz w:val="18"/>
          <w:szCs w:val="18"/>
          <w:lang w:eastAsia="en-US"/>
        </w:rPr>
      </w:pPr>
      <w:r w:rsidRPr="004F1DC5">
        <w:rPr>
          <w:rFonts w:ascii="Arial" w:hAnsi="Arial" w:cs="Arial"/>
          <w:sz w:val="18"/>
          <w:szCs w:val="18"/>
          <w:lang w:eastAsia="en-US"/>
        </w:rPr>
        <w:t>Mijn/onze omzet is &lt; 10 miljoen of mijn/ons balanstotaal is &lt; 10 miljoen</w:t>
      </w:r>
      <w:r w:rsidRPr="004F1DC5">
        <w:rPr>
          <w:rFonts w:ascii="Arial" w:hAnsi="Arial" w:cs="Arial"/>
          <w:sz w:val="18"/>
          <w:szCs w:val="18"/>
          <w:lang w:eastAsia="en-US"/>
        </w:rPr>
        <w:br/>
        <w:t>0 ja</w:t>
      </w:r>
      <w:r w:rsidRPr="004F1DC5">
        <w:rPr>
          <w:rFonts w:ascii="Arial" w:hAnsi="Arial" w:cs="Arial"/>
          <w:sz w:val="18"/>
          <w:szCs w:val="18"/>
          <w:lang w:eastAsia="en-US"/>
        </w:rPr>
        <w:br/>
        <w:t>0 nee</w:t>
      </w:r>
    </w:p>
    <w:p w14:paraId="5460816B" w14:textId="77777777" w:rsidR="00C542AD" w:rsidRPr="004F1DC5" w:rsidRDefault="00C542AD" w:rsidP="00C542AD">
      <w:pPr>
        <w:rPr>
          <w:rFonts w:ascii="Arial" w:hAnsi="Arial" w:cs="Arial"/>
          <w:sz w:val="18"/>
          <w:szCs w:val="18"/>
          <w:lang w:eastAsia="en-US"/>
        </w:rPr>
      </w:pPr>
    </w:p>
    <w:p w14:paraId="3A946118" w14:textId="77777777" w:rsidR="00C542AD" w:rsidRDefault="00C542AD" w:rsidP="00C542AD">
      <w:pPr>
        <w:rPr>
          <w:rFonts w:ascii="Arial" w:hAnsi="Arial" w:cs="Arial"/>
          <w:sz w:val="18"/>
          <w:szCs w:val="18"/>
          <w:lang w:eastAsia="en-US"/>
        </w:rPr>
      </w:pPr>
    </w:p>
    <w:p w14:paraId="1551BB98" w14:textId="07978B6F" w:rsidR="00C542AD" w:rsidRPr="004F1DC5" w:rsidRDefault="00D82463" w:rsidP="00C542AD">
      <w:pPr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vertAlign w:val="superscript"/>
          <w:lang w:eastAsia="en-US"/>
        </w:rPr>
        <w:t>1</w:t>
      </w:r>
      <w:r w:rsidR="002F3E55">
        <w:rPr>
          <w:rFonts w:ascii="Arial" w:hAnsi="Arial" w:cs="Arial"/>
          <w:sz w:val="18"/>
          <w:szCs w:val="18"/>
          <w:lang w:eastAsia="en-US"/>
        </w:rPr>
        <w:t>Kleine onderneming</w:t>
      </w:r>
      <w:r w:rsidR="00C542AD" w:rsidRPr="004F1DC5">
        <w:rPr>
          <w:rFonts w:ascii="Arial" w:hAnsi="Arial" w:cs="Arial"/>
          <w:sz w:val="18"/>
          <w:szCs w:val="18"/>
          <w:lang w:eastAsia="en-US"/>
        </w:rPr>
        <w:t xml:space="preserve"> met minder dan 50 fte </w:t>
      </w:r>
      <w:r w:rsidR="00C542AD" w:rsidRPr="004F1DC5">
        <w:rPr>
          <w:rFonts w:ascii="Arial" w:hAnsi="Arial" w:cs="Arial"/>
          <w:sz w:val="18"/>
          <w:szCs w:val="18"/>
          <w:u w:val="single"/>
          <w:lang w:eastAsia="en-US"/>
        </w:rPr>
        <w:t>en</w:t>
      </w:r>
      <w:r w:rsidR="00C542AD" w:rsidRPr="004F1DC5">
        <w:rPr>
          <w:rFonts w:ascii="Arial" w:hAnsi="Arial" w:cs="Arial"/>
          <w:sz w:val="18"/>
          <w:szCs w:val="18"/>
          <w:lang w:eastAsia="en-US"/>
        </w:rPr>
        <w:t xml:space="preserve"> een omzet </w:t>
      </w:r>
      <w:r w:rsidR="00C542AD" w:rsidRPr="004F1DC5">
        <w:rPr>
          <w:rFonts w:ascii="Arial" w:hAnsi="Arial" w:cs="Arial"/>
          <w:sz w:val="18"/>
          <w:szCs w:val="18"/>
          <w:u w:val="single"/>
          <w:lang w:eastAsia="en-US"/>
        </w:rPr>
        <w:t>of</w:t>
      </w:r>
      <w:r w:rsidR="00C542AD" w:rsidRPr="004F1DC5">
        <w:rPr>
          <w:rFonts w:ascii="Arial" w:hAnsi="Arial" w:cs="Arial"/>
          <w:sz w:val="18"/>
          <w:szCs w:val="18"/>
          <w:lang w:eastAsia="en-US"/>
        </w:rPr>
        <w:t xml:space="preserve"> balanstotaal dan 10 miljoen</w:t>
      </w:r>
      <w:r w:rsidR="002F3E55">
        <w:rPr>
          <w:rFonts w:ascii="Arial" w:hAnsi="Arial" w:cs="Arial"/>
          <w:sz w:val="18"/>
          <w:szCs w:val="18"/>
          <w:lang w:eastAsia="en-US"/>
        </w:rPr>
        <w:t xml:space="preserve">. </w:t>
      </w:r>
    </w:p>
    <w:p w14:paraId="7B9661E6" w14:textId="43E24682" w:rsidR="00C542AD" w:rsidRDefault="00C542AD" w:rsidP="00C542AD">
      <w:pPr>
        <w:rPr>
          <w:rFonts w:ascii="Arial" w:hAnsi="Arial" w:cs="Arial"/>
          <w:sz w:val="18"/>
          <w:szCs w:val="18"/>
          <w:lang w:eastAsia="en-US"/>
        </w:rPr>
      </w:pPr>
      <w:r w:rsidRPr="004F1DC5">
        <w:rPr>
          <w:rFonts w:ascii="Arial" w:hAnsi="Arial" w:cs="Arial"/>
          <w:sz w:val="18"/>
          <w:szCs w:val="18"/>
          <w:lang w:eastAsia="en-US"/>
        </w:rPr>
        <w:t>RegioPlus behoudt zich het recht voor achteraf bij wijze van steekproef uw jaarrekening op te vragen.</w:t>
      </w:r>
    </w:p>
    <w:p w14:paraId="5AB7D293" w14:textId="77777777" w:rsidR="00C542AD" w:rsidRPr="004F1DC5" w:rsidRDefault="00C542AD" w:rsidP="00C542AD">
      <w:pPr>
        <w:rPr>
          <w:rFonts w:ascii="Arial" w:hAnsi="Arial" w:cs="Arial"/>
          <w:sz w:val="18"/>
          <w:szCs w:val="18"/>
          <w:lang w:eastAsia="en-US"/>
        </w:rPr>
      </w:pPr>
    </w:p>
    <w:p w14:paraId="5336B0C9" w14:textId="77777777" w:rsidR="00C542AD" w:rsidRPr="004F1DC5" w:rsidRDefault="00C542AD" w:rsidP="00C542AD">
      <w:pPr>
        <w:rPr>
          <w:rFonts w:ascii="Arial" w:hAnsi="Arial" w:cs="Arial"/>
        </w:rPr>
      </w:pPr>
    </w:p>
    <w:p w14:paraId="7428EF26" w14:textId="3DFA2160" w:rsidR="00C542AD" w:rsidRDefault="00C542AD" w:rsidP="00C542AD">
      <w:pPr>
        <w:rPr>
          <w:rFonts w:ascii="Arial" w:hAnsi="Arial" w:cs="Arial"/>
          <w:sz w:val="18"/>
          <w:szCs w:val="18"/>
        </w:rPr>
      </w:pPr>
      <w:r w:rsidRPr="004F1DC5">
        <w:rPr>
          <w:rFonts w:ascii="Arial" w:hAnsi="Arial" w:cs="Arial"/>
          <w:sz w:val="18"/>
          <w:szCs w:val="18"/>
        </w:rPr>
        <w:t>Datum</w:t>
      </w:r>
    </w:p>
    <w:p w14:paraId="3FDF44F4" w14:textId="77777777" w:rsidR="00C542AD" w:rsidRDefault="00C542AD" w:rsidP="00C542AD">
      <w:pPr>
        <w:rPr>
          <w:rFonts w:ascii="Arial" w:hAnsi="Arial" w:cs="Arial"/>
          <w:sz w:val="18"/>
          <w:szCs w:val="18"/>
        </w:rPr>
      </w:pPr>
    </w:p>
    <w:p w14:paraId="44BEE197" w14:textId="77777777" w:rsidR="00C542AD" w:rsidRPr="004F1DC5" w:rsidRDefault="00C542AD" w:rsidP="00C542AD">
      <w:pPr>
        <w:rPr>
          <w:rFonts w:ascii="Arial" w:hAnsi="Arial" w:cs="Arial"/>
          <w:sz w:val="18"/>
          <w:szCs w:val="18"/>
        </w:rPr>
      </w:pPr>
    </w:p>
    <w:p w14:paraId="616B86BB" w14:textId="77777777" w:rsidR="00C542AD" w:rsidRPr="004F1DC5" w:rsidRDefault="00C542AD" w:rsidP="00C542AD">
      <w:pPr>
        <w:rPr>
          <w:rFonts w:ascii="Arial" w:hAnsi="Arial" w:cs="Arial"/>
          <w:sz w:val="18"/>
          <w:szCs w:val="18"/>
        </w:rPr>
      </w:pPr>
    </w:p>
    <w:p w14:paraId="751C8C92" w14:textId="69E12CE7" w:rsidR="00C542AD" w:rsidRDefault="00C542AD" w:rsidP="00C542AD">
      <w:pPr>
        <w:rPr>
          <w:rFonts w:ascii="Arial" w:hAnsi="Arial" w:cs="Arial"/>
          <w:sz w:val="18"/>
          <w:szCs w:val="18"/>
        </w:rPr>
      </w:pPr>
      <w:r w:rsidRPr="004F1DC5">
        <w:rPr>
          <w:rFonts w:ascii="Arial" w:hAnsi="Arial" w:cs="Arial"/>
          <w:sz w:val="18"/>
          <w:szCs w:val="18"/>
        </w:rPr>
        <w:t>Handtekening</w:t>
      </w:r>
    </w:p>
    <w:p w14:paraId="6349B8AB" w14:textId="77777777" w:rsidR="00C542AD" w:rsidRPr="004F1DC5" w:rsidRDefault="00C542AD" w:rsidP="00C542AD">
      <w:pPr>
        <w:rPr>
          <w:rFonts w:ascii="Arial" w:hAnsi="Arial" w:cs="Arial"/>
          <w:sz w:val="18"/>
          <w:szCs w:val="18"/>
        </w:rPr>
      </w:pPr>
    </w:p>
    <w:p w14:paraId="1E3E6D3D" w14:textId="77777777" w:rsidR="00C542AD" w:rsidRPr="004F1DC5" w:rsidRDefault="00C542AD" w:rsidP="00C542AD">
      <w:pPr>
        <w:rPr>
          <w:rFonts w:ascii="Arial" w:hAnsi="Arial" w:cs="Arial"/>
          <w:sz w:val="18"/>
          <w:szCs w:val="18"/>
        </w:rPr>
      </w:pPr>
    </w:p>
    <w:p w14:paraId="5BF16CF7" w14:textId="73651FC0" w:rsidR="00C542AD" w:rsidRDefault="00C542AD" w:rsidP="00C542AD">
      <w:pPr>
        <w:rPr>
          <w:rFonts w:ascii="Arial" w:hAnsi="Arial" w:cs="Arial"/>
          <w:sz w:val="18"/>
          <w:szCs w:val="18"/>
        </w:rPr>
      </w:pPr>
      <w:r w:rsidRPr="004F1DC5">
        <w:rPr>
          <w:rFonts w:ascii="Arial" w:hAnsi="Arial" w:cs="Arial"/>
          <w:sz w:val="18"/>
          <w:szCs w:val="18"/>
        </w:rPr>
        <w:t>Bestuurder*</w:t>
      </w:r>
    </w:p>
    <w:p w14:paraId="09800429" w14:textId="0F2C52AB" w:rsidR="00C542AD" w:rsidRDefault="00C542AD" w:rsidP="00C542AD">
      <w:pPr>
        <w:rPr>
          <w:rFonts w:ascii="Arial" w:hAnsi="Arial" w:cs="Arial"/>
          <w:sz w:val="18"/>
          <w:szCs w:val="18"/>
        </w:rPr>
      </w:pPr>
    </w:p>
    <w:p w14:paraId="326C1F52" w14:textId="78FA6547" w:rsidR="00C542AD" w:rsidRDefault="00C542AD" w:rsidP="00C542AD">
      <w:pPr>
        <w:rPr>
          <w:rFonts w:ascii="Arial" w:hAnsi="Arial" w:cs="Arial"/>
          <w:sz w:val="18"/>
          <w:szCs w:val="18"/>
        </w:rPr>
      </w:pPr>
    </w:p>
    <w:p w14:paraId="390C427D" w14:textId="77777777" w:rsidR="00C542AD" w:rsidRPr="004F1DC5" w:rsidRDefault="00C542AD" w:rsidP="00C542AD">
      <w:pPr>
        <w:rPr>
          <w:rFonts w:ascii="Arial" w:hAnsi="Arial" w:cs="Arial"/>
          <w:sz w:val="18"/>
          <w:szCs w:val="18"/>
        </w:rPr>
      </w:pPr>
    </w:p>
    <w:p w14:paraId="57EE1539" w14:textId="77777777" w:rsidR="00C542AD" w:rsidRPr="004F1DC5" w:rsidRDefault="00C542AD" w:rsidP="00C542AD">
      <w:pPr>
        <w:rPr>
          <w:rFonts w:ascii="Arial" w:hAnsi="Arial" w:cs="Arial"/>
          <w:sz w:val="18"/>
          <w:szCs w:val="18"/>
        </w:rPr>
      </w:pPr>
    </w:p>
    <w:p w14:paraId="3E2981E6" w14:textId="5B05E9B3" w:rsidR="007859B0" w:rsidRPr="00C542AD" w:rsidRDefault="00C542AD" w:rsidP="00C542AD">
      <w:pPr>
        <w:rPr>
          <w:rFonts w:ascii="Arial" w:hAnsi="Arial" w:cs="Arial"/>
          <w:sz w:val="18"/>
          <w:szCs w:val="18"/>
        </w:rPr>
      </w:pPr>
      <w:r w:rsidRPr="004F1DC5">
        <w:rPr>
          <w:rFonts w:ascii="Arial" w:hAnsi="Arial" w:cs="Arial"/>
          <w:sz w:val="18"/>
          <w:szCs w:val="18"/>
        </w:rPr>
        <w:t>* deze dient als tekeningsbevoegd persoon opgenomen te zijn op het ingediende uittrekstel van de Kamer van Koophandel</w:t>
      </w:r>
    </w:p>
    <w:sectPr w:rsidR="007859B0" w:rsidRPr="00C542AD" w:rsidSect="007977E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644" w:right="1690" w:bottom="1247" w:left="179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4958E" w14:textId="77777777" w:rsidR="00E808CC" w:rsidRDefault="00E808CC" w:rsidP="00FE7673">
      <w:pPr>
        <w:numPr>
          <w:ilvl w:val="1"/>
          <w:numId w:val="0"/>
        </w:numPr>
      </w:pPr>
      <w:r>
        <w:separator/>
      </w:r>
    </w:p>
  </w:endnote>
  <w:endnote w:type="continuationSeparator" w:id="0">
    <w:p w14:paraId="584ED26A" w14:textId="77777777" w:rsidR="00E808CC" w:rsidRDefault="00E808CC" w:rsidP="00FE7673">
      <w:pPr>
        <w:numPr>
          <w:ilvl w:val="1"/>
          <w:numId w:val="0"/>
        </w:numPr>
      </w:pPr>
      <w:r>
        <w:continuationSeparator/>
      </w:r>
    </w:p>
  </w:endnote>
  <w:endnote w:type="continuationNotice" w:id="1">
    <w:p w14:paraId="631901E3" w14:textId="77777777" w:rsidR="00F26BDA" w:rsidRDefault="00F26B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31678" w:rightFromText="31678" w:bottomFromText="176" w:vertAnchor="page" w:horzAnchor="margin" w:tblpY="15951"/>
      <w:tblW w:w="941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89"/>
      <w:gridCol w:w="283"/>
      <w:gridCol w:w="340"/>
    </w:tblGrid>
    <w:tr w:rsidR="008F4AF5" w:rsidRPr="009510C8" w14:paraId="601AB4D6" w14:textId="77777777" w:rsidTr="007040D3">
      <w:trPr>
        <w:trHeight w:hRule="exact" w:val="216"/>
      </w:trPr>
      <w:tc>
        <w:tcPr>
          <w:tcW w:w="8789" w:type="dxa"/>
          <w:shd w:val="clear" w:color="auto" w:fill="auto"/>
        </w:tcPr>
        <w:p w14:paraId="7C0950B9" w14:textId="75A8EE0B" w:rsidR="008F4AF5" w:rsidRPr="008718B4" w:rsidRDefault="00DC6B04" w:rsidP="002141CA">
          <w:pPr>
            <w:pStyle w:val="VoettekstRegioPlus"/>
          </w:pPr>
          <w:sdt>
            <w:sdtPr>
              <w:tag w:val="Titel"/>
              <w:id w:val="313921748"/>
              <w:dataBinding w:prefixMappings="xmlns:ns0='http://www.joulesunlimited.com/ccmappings' " w:xpath="/ns0:ju[1]/ns0:Titel[1]" w:storeItemID="{E6ED0D2D-6FED-45C6-B26D-6EBD0AA2AE3A}"/>
              <w15:appearance w15:val="hidden"/>
              <w:text/>
            </w:sdtPr>
            <w:sdtEndPr/>
            <w:sdtContent>
              <w:r w:rsidR="00C542AD">
                <w:t>Formulier</w:t>
              </w:r>
            </w:sdtContent>
          </w:sdt>
          <w:r w:rsidR="00D42DCB">
            <w:t xml:space="preserve"> </w:t>
          </w:r>
          <w:sdt>
            <w:sdtPr>
              <w:tag w:val="Onderwerp"/>
              <w:id w:val="-821964162"/>
              <w:dataBinding w:prefixMappings="xmlns:ns0='http://www.joulesunlimited.com/ccmappings' " w:xpath="/ns0:ju[1]/ns0:Onderwerp[1]" w:storeItemID="{E6ED0D2D-6FED-45C6-B26D-6EBD0AA2AE3A}"/>
              <w15:appearance w15:val="hidden"/>
              <w:text/>
            </w:sdtPr>
            <w:sdtEndPr/>
            <w:sdtContent>
              <w:r w:rsidR="00C542AD">
                <w:t>Directieverklaring organisatie klein</w:t>
              </w:r>
            </w:sdtContent>
          </w:sdt>
        </w:p>
      </w:tc>
      <w:tc>
        <w:tcPr>
          <w:tcW w:w="283" w:type="dxa"/>
          <w:shd w:val="clear" w:color="auto" w:fill="auto"/>
        </w:tcPr>
        <w:p w14:paraId="0C6AC691" w14:textId="77777777" w:rsidR="008F4AF5" w:rsidRPr="009510C8" w:rsidRDefault="008F4AF5" w:rsidP="00552F07">
          <w:pPr>
            <w:pStyle w:val="BasistekstRegioPlus"/>
            <w:jc w:val="right"/>
            <w:rPr>
              <w:noProof/>
            </w:rPr>
          </w:pPr>
        </w:p>
      </w:tc>
      <w:tc>
        <w:tcPr>
          <w:tcW w:w="340" w:type="dxa"/>
        </w:tcPr>
        <w:p w14:paraId="775057CD" w14:textId="77777777" w:rsidR="008F4AF5" w:rsidRPr="009510C8" w:rsidRDefault="008F4AF5" w:rsidP="002141CA">
          <w:pPr>
            <w:pStyle w:val="PaginanummerRegioPlus"/>
          </w:pPr>
          <w:r w:rsidRPr="009510C8">
            <w:fldChar w:fldCharType="begin"/>
          </w:r>
          <w:r w:rsidRPr="009510C8">
            <w:instrText>PAGE   \* MERGEFORMAT</w:instrText>
          </w:r>
          <w:r w:rsidRPr="009510C8">
            <w:fldChar w:fldCharType="separate"/>
          </w:r>
          <w:r w:rsidRPr="009510C8">
            <w:t>2</w:t>
          </w:r>
          <w:r w:rsidRPr="009510C8">
            <w:fldChar w:fldCharType="end"/>
          </w:r>
        </w:p>
        <w:p w14:paraId="60455D57" w14:textId="77777777" w:rsidR="008F4AF5" w:rsidRPr="009510C8" w:rsidRDefault="008F4AF5" w:rsidP="001F3702">
          <w:pPr>
            <w:pStyle w:val="BasistekstRegioPlus"/>
            <w:rPr>
              <w:noProof/>
            </w:rPr>
          </w:pPr>
        </w:p>
      </w:tc>
    </w:tr>
  </w:tbl>
  <w:p w14:paraId="7B985499" w14:textId="77777777" w:rsidR="00F77CD6" w:rsidRPr="008F4AF5" w:rsidRDefault="00F77CD6" w:rsidP="008F4AF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31678" w:rightFromText="31678" w:bottomFromText="176" w:vertAnchor="page" w:horzAnchor="margin" w:tblpY="15951"/>
      <w:tblW w:w="941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89"/>
      <w:gridCol w:w="283"/>
      <w:gridCol w:w="340"/>
    </w:tblGrid>
    <w:tr w:rsidR="009510C8" w:rsidRPr="009510C8" w14:paraId="3D2C6DBE" w14:textId="77777777" w:rsidTr="007040D3">
      <w:trPr>
        <w:trHeight w:hRule="exact" w:val="216"/>
      </w:trPr>
      <w:tc>
        <w:tcPr>
          <w:tcW w:w="8789" w:type="dxa"/>
          <w:shd w:val="clear" w:color="auto" w:fill="auto"/>
        </w:tcPr>
        <w:p w14:paraId="2F3101F5" w14:textId="7D95CA1B" w:rsidR="009510C8" w:rsidRPr="00DA11F9" w:rsidRDefault="00DC6B04" w:rsidP="002141CA">
          <w:pPr>
            <w:pStyle w:val="VoettekstRegioPlus"/>
          </w:pPr>
          <w:sdt>
            <w:sdtPr>
              <w:tag w:val="Titel"/>
              <w:id w:val="-171489513"/>
              <w:dataBinding w:prefixMappings="xmlns:ns0='http://www.joulesunlimited.com/ccmappings' " w:xpath="/ns0:ju[1]/ns0:Titel[1]" w:storeItemID="{E6ED0D2D-6FED-45C6-B26D-6EBD0AA2AE3A}"/>
              <w15:appearance w15:val="hidden"/>
              <w:text/>
            </w:sdtPr>
            <w:sdtEndPr/>
            <w:sdtContent>
              <w:r w:rsidR="00C542AD">
                <w:t>Formulier</w:t>
              </w:r>
            </w:sdtContent>
          </w:sdt>
          <w:r w:rsidR="004B683E">
            <w:t xml:space="preserve"> </w:t>
          </w:r>
          <w:sdt>
            <w:sdtPr>
              <w:tag w:val="Onderwerp"/>
              <w:id w:val="509792398"/>
              <w:dataBinding w:prefixMappings="xmlns:ns0='http://www.joulesunlimited.com/ccmappings' " w:xpath="/ns0:ju[1]/ns0:Onderwerp[1]" w:storeItemID="{E6ED0D2D-6FED-45C6-B26D-6EBD0AA2AE3A}"/>
              <w15:appearance w15:val="hidden"/>
              <w:text/>
            </w:sdtPr>
            <w:sdtEndPr/>
            <w:sdtContent>
              <w:r w:rsidR="00C542AD">
                <w:t>Directieverklaring organisatie klein</w:t>
              </w:r>
            </w:sdtContent>
          </w:sdt>
          <w:r w:rsidR="004B683E" w:rsidRPr="004B683E">
            <w:t xml:space="preserve"> </w:t>
          </w:r>
        </w:p>
      </w:tc>
      <w:tc>
        <w:tcPr>
          <w:tcW w:w="283" w:type="dxa"/>
          <w:shd w:val="clear" w:color="auto" w:fill="auto"/>
        </w:tcPr>
        <w:p w14:paraId="0624E0E2" w14:textId="77777777" w:rsidR="009510C8" w:rsidRPr="009510C8" w:rsidRDefault="009510C8" w:rsidP="00987B50">
          <w:pPr>
            <w:pStyle w:val="BasistekstRegioPlus"/>
            <w:jc w:val="right"/>
            <w:rPr>
              <w:noProof/>
            </w:rPr>
          </w:pPr>
        </w:p>
      </w:tc>
      <w:tc>
        <w:tcPr>
          <w:tcW w:w="340" w:type="dxa"/>
        </w:tcPr>
        <w:p w14:paraId="4FD3FF83" w14:textId="77777777" w:rsidR="009510C8" w:rsidRPr="009510C8" w:rsidRDefault="009510C8" w:rsidP="002141CA">
          <w:pPr>
            <w:pStyle w:val="PaginanummerRegioPlus"/>
          </w:pPr>
          <w:r w:rsidRPr="009510C8">
            <w:fldChar w:fldCharType="begin"/>
          </w:r>
          <w:r w:rsidRPr="009510C8">
            <w:instrText>PAGE   \* MERGEFORMAT</w:instrText>
          </w:r>
          <w:r w:rsidRPr="009510C8">
            <w:fldChar w:fldCharType="separate"/>
          </w:r>
          <w:r w:rsidRPr="009510C8">
            <w:t>2</w:t>
          </w:r>
          <w:r w:rsidRPr="009510C8">
            <w:fldChar w:fldCharType="end"/>
          </w:r>
        </w:p>
        <w:p w14:paraId="12FE3463" w14:textId="77777777" w:rsidR="009510C8" w:rsidRPr="009510C8" w:rsidRDefault="009510C8" w:rsidP="001F3702">
          <w:pPr>
            <w:pStyle w:val="BasistekstRegioPlus"/>
            <w:rPr>
              <w:noProof/>
            </w:rPr>
          </w:pPr>
        </w:p>
      </w:tc>
    </w:tr>
  </w:tbl>
  <w:p w14:paraId="6C7AD934" w14:textId="77777777" w:rsidR="0032167F" w:rsidRPr="004B683E" w:rsidRDefault="0032167F" w:rsidP="004B683E">
    <w:pPr>
      <w:pStyle w:val="Voettekst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7177E" w14:textId="77777777" w:rsidR="00E808CC" w:rsidRDefault="00E808CC" w:rsidP="00FE7673">
      <w:pPr>
        <w:numPr>
          <w:ilvl w:val="1"/>
          <w:numId w:val="0"/>
        </w:numPr>
      </w:pPr>
      <w:r>
        <w:separator/>
      </w:r>
    </w:p>
  </w:footnote>
  <w:footnote w:type="continuationSeparator" w:id="0">
    <w:p w14:paraId="1C712D53" w14:textId="77777777" w:rsidR="00E808CC" w:rsidRDefault="00E808CC" w:rsidP="00FE7673">
      <w:pPr>
        <w:numPr>
          <w:ilvl w:val="1"/>
          <w:numId w:val="0"/>
        </w:numPr>
      </w:pPr>
      <w:r>
        <w:continuationSeparator/>
      </w:r>
    </w:p>
  </w:footnote>
  <w:footnote w:type="continuationNotice" w:id="1">
    <w:p w14:paraId="77082C79" w14:textId="77777777" w:rsidR="00F26BDA" w:rsidRDefault="00F26B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3B2AD" w14:textId="77777777" w:rsidR="000D4168" w:rsidRPr="00F77CD6" w:rsidRDefault="008F4AF5" w:rsidP="00F77CD6">
    <w:pPr>
      <w:pStyle w:val="Koptekst"/>
    </w:pPr>
    <w:r>
      <w:rPr>
        <w:noProof/>
      </w:rPr>
      <mc:AlternateContent>
        <mc:Choice Requires="wpg">
          <w:drawing>
            <wp:anchor distT="0" distB="0" distL="114300" distR="114300" simplePos="0" relativeHeight="251658243" behindDoc="1" locked="0" layoutInCell="1" allowOverlap="1" wp14:anchorId="0AC85C4D" wp14:editId="4389B822">
              <wp:simplePos x="0" y="0"/>
              <wp:positionH relativeFrom="rightMargin">
                <wp:posOffset>418389</wp:posOffset>
              </wp:positionH>
              <wp:positionV relativeFrom="page">
                <wp:posOffset>10087661</wp:posOffset>
              </wp:positionV>
              <wp:extent cx="636905" cy="582930"/>
              <wp:effectExtent l="0" t="0" r="10795" b="7620"/>
              <wp:wrapNone/>
              <wp:docPr id="14" name="Groep 14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Select="1"/>
                    </wpg:cNvGrpSpPr>
                    <wpg:grpSpPr>
                      <a:xfrm>
                        <a:off x="0" y="0"/>
                        <a:ext cx="636905" cy="582930"/>
                        <a:chOff x="6912610" y="445770"/>
                        <a:chExt cx="647700" cy="610235"/>
                      </a:xfrm>
                    </wpg:grpSpPr>
                    <wps:wsp>
                      <wps:cNvPr id="15" name="Oval 38"/>
                      <wps:cNvSpPr>
                        <a:spLocks noChangeArrowheads="1"/>
                      </wps:cNvSpPr>
                      <wps:spPr bwMode="auto">
                        <a:xfrm>
                          <a:off x="6912610" y="445770"/>
                          <a:ext cx="216535" cy="216535"/>
                        </a:xfrm>
                        <a:prstGeom prst="ellipse">
                          <a:avLst/>
                        </a:prstGeom>
                        <a:solidFill>
                          <a:srgbClr val="00AA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5F5C4" w14:textId="77777777" w:rsidR="008F4AF5" w:rsidRDefault="008F4AF5" w:rsidP="008F4AF5">
                            <w:pPr>
                              <w:pStyle w:val="BasistekstRegioPlus"/>
                            </w:pPr>
                          </w:p>
                        </w:txbxContent>
                      </wps:txbx>
                      <wps:bodyPr rot="0" vert="horz" wrap="square" lIns="0" tIns="144000" rIns="0" bIns="0" anchor="ctr" anchorCtr="0" upright="1">
                        <a:noAutofit/>
                      </wps:bodyPr>
                    </wps:wsp>
                    <wps:wsp>
                      <wps:cNvPr id="16" name="Rectangle 39"/>
                      <wps:cNvSpPr>
                        <a:spLocks noChangeArrowheads="1"/>
                      </wps:cNvSpPr>
                      <wps:spPr bwMode="auto">
                        <a:xfrm>
                          <a:off x="7557770" y="1052195"/>
                          <a:ext cx="2540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C85C4D" id="Groep 14" o:spid="_x0000_s1026" style="position:absolute;margin-left:32.95pt;margin-top:794.3pt;width:50.15pt;height:45.9pt;z-index:-251658237;mso-position-horizontal-relative:right-margin-area;mso-position-vertical-relative:page;mso-width-relative:margin;mso-height-relative:margin" coordorigin="69126,4457" coordsize="6477,6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">
              <o:lock v:ext="edit" selection="t"/>
              <v:oval id="Oval 38" o:spid="_x0000_s1027" style="position:absolute;left:69126;top:4457;width:2165;height:21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" fillcolor="#00aae6" stroked="f">
                <v:textbox inset="0,4mm,0,0">
                  <w:txbxContent>
                    <w:p w14:paraId="7C05F5C4" w14:textId="77777777" w:rsidR="008F4AF5" w:rsidRDefault="008F4AF5" w:rsidP="008F4AF5">
                      <w:pPr>
                        <w:pStyle w:val="BasistekstRegioPlus"/>
                      </w:pPr>
                    </w:p>
                  </w:txbxContent>
                </v:textbox>
              </v:oval>
              <v:rect id="Rectangle 39" o:spid="_x0000_s1028" style="position:absolute;left:75577;top:10521;width:26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<w10:wrap anchorx="margin" anchory="page"/>
            </v:group>
          </w:pict>
        </mc:Fallback>
      </mc:AlternateContent>
    </w:r>
    <w:r w:rsidR="00F77CD6"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1569D91B" wp14:editId="18BA91B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00430" cy="901065"/>
              <wp:effectExtent l="0" t="0" r="0" b="0"/>
              <wp:wrapNone/>
              <wp:docPr id="247" name="Groep 247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Select="1"/>
                    </wpg:cNvGrpSpPr>
                    <wpg:grpSpPr>
                      <a:xfrm>
                        <a:off x="0" y="0"/>
                        <a:ext cx="900430" cy="901065"/>
                        <a:chOff x="0" y="0"/>
                        <a:chExt cx="900430" cy="901065"/>
                      </a:xfrm>
                    </wpg:grpSpPr>
                    <wps:wsp>
                      <wps:cNvPr id="248" name="Freeform 14"/>
                      <wps:cNvSpPr>
                        <a:spLocks noEditPoints="1"/>
                      </wps:cNvSpPr>
                      <wps:spPr bwMode="auto">
                        <a:xfrm>
                          <a:off x="360045" y="496570"/>
                          <a:ext cx="537210" cy="265430"/>
                        </a:xfrm>
                        <a:custGeom>
                          <a:avLst/>
                          <a:gdLst>
                            <a:gd name="T0" fmla="*/ 96 w 564"/>
                            <a:gd name="T1" fmla="*/ 157 h 278"/>
                            <a:gd name="T2" fmla="*/ 97 w 564"/>
                            <a:gd name="T3" fmla="*/ 228 h 278"/>
                            <a:gd name="T4" fmla="*/ 152 w 564"/>
                            <a:gd name="T5" fmla="*/ 239 h 278"/>
                            <a:gd name="T6" fmla="*/ 167 w 564"/>
                            <a:gd name="T7" fmla="*/ 211 h 278"/>
                            <a:gd name="T8" fmla="*/ 136 w 564"/>
                            <a:gd name="T9" fmla="*/ 218 h 278"/>
                            <a:gd name="T10" fmla="*/ 116 w 564"/>
                            <a:gd name="T11" fmla="*/ 201 h 278"/>
                            <a:gd name="T12" fmla="*/ 173 w 564"/>
                            <a:gd name="T13" fmla="*/ 187 h 278"/>
                            <a:gd name="T14" fmla="*/ 130 w 564"/>
                            <a:gd name="T15" fmla="*/ 145 h 278"/>
                            <a:gd name="T16" fmla="*/ 121 w 564"/>
                            <a:gd name="T17" fmla="*/ 170 h 278"/>
                            <a:gd name="T18" fmla="*/ 141 w 564"/>
                            <a:gd name="T19" fmla="*/ 170 h 278"/>
                            <a:gd name="T20" fmla="*/ 117 w 564"/>
                            <a:gd name="T21" fmla="*/ 181 h 278"/>
                            <a:gd name="T22" fmla="*/ 23 w 564"/>
                            <a:gd name="T23" fmla="*/ 120 h 278"/>
                            <a:gd name="T24" fmla="*/ 0 w 564"/>
                            <a:gd name="T25" fmla="*/ 140 h 278"/>
                            <a:gd name="T26" fmla="*/ 17 w 564"/>
                            <a:gd name="T27" fmla="*/ 196 h 278"/>
                            <a:gd name="T28" fmla="*/ 50 w 564"/>
                            <a:gd name="T29" fmla="*/ 239 h 278"/>
                            <a:gd name="T30" fmla="*/ 52 w 564"/>
                            <a:gd name="T31" fmla="*/ 187 h 278"/>
                            <a:gd name="T32" fmla="*/ 23 w 564"/>
                            <a:gd name="T33" fmla="*/ 172 h 278"/>
                            <a:gd name="T34" fmla="*/ 17 w 564"/>
                            <a:gd name="T35" fmla="*/ 145 h 278"/>
                            <a:gd name="T36" fmla="*/ 39 w 564"/>
                            <a:gd name="T37" fmla="*/ 157 h 278"/>
                            <a:gd name="T38" fmla="*/ 564 w 564"/>
                            <a:gd name="T39" fmla="*/ 99 h 278"/>
                            <a:gd name="T40" fmla="*/ 515 w 564"/>
                            <a:gd name="T41" fmla="*/ 148 h 278"/>
                            <a:gd name="T42" fmla="*/ 465 w 564"/>
                            <a:gd name="T43" fmla="*/ 99 h 278"/>
                            <a:gd name="T44" fmla="*/ 416 w 564"/>
                            <a:gd name="T45" fmla="*/ 49 h 278"/>
                            <a:gd name="T46" fmla="*/ 465 w 564"/>
                            <a:gd name="T47" fmla="*/ 0 h 278"/>
                            <a:gd name="T48" fmla="*/ 515 w 564"/>
                            <a:gd name="T49" fmla="*/ 49 h 278"/>
                            <a:gd name="T50" fmla="*/ 564 w 564"/>
                            <a:gd name="T51" fmla="*/ 99 h 278"/>
                            <a:gd name="T52" fmla="*/ 320 w 564"/>
                            <a:gd name="T53" fmla="*/ 125 h 278"/>
                            <a:gd name="T54" fmla="*/ 286 w 564"/>
                            <a:gd name="T55" fmla="*/ 125 h 278"/>
                            <a:gd name="T56" fmla="*/ 303 w 564"/>
                            <a:gd name="T57" fmla="*/ 110 h 278"/>
                            <a:gd name="T58" fmla="*/ 402 w 564"/>
                            <a:gd name="T59" fmla="*/ 150 h 278"/>
                            <a:gd name="T60" fmla="*/ 344 w 564"/>
                            <a:gd name="T61" fmla="*/ 157 h 278"/>
                            <a:gd name="T62" fmla="*/ 344 w 564"/>
                            <a:gd name="T63" fmla="*/ 227 h 278"/>
                            <a:gd name="T64" fmla="*/ 411 w 564"/>
                            <a:gd name="T65" fmla="*/ 227 h 278"/>
                            <a:gd name="T66" fmla="*/ 418 w 564"/>
                            <a:gd name="T67" fmla="*/ 167 h 278"/>
                            <a:gd name="T68" fmla="*/ 388 w 564"/>
                            <a:gd name="T69" fmla="*/ 210 h 278"/>
                            <a:gd name="T70" fmla="*/ 367 w 564"/>
                            <a:gd name="T71" fmla="*/ 210 h 278"/>
                            <a:gd name="T72" fmla="*/ 367 w 564"/>
                            <a:gd name="T73" fmla="*/ 174 h 278"/>
                            <a:gd name="T74" fmla="*/ 388 w 564"/>
                            <a:gd name="T75" fmla="*/ 174 h 278"/>
                            <a:gd name="T76" fmla="*/ 388 w 564"/>
                            <a:gd name="T77" fmla="*/ 210 h 278"/>
                            <a:gd name="T78" fmla="*/ 318 w 564"/>
                            <a:gd name="T79" fmla="*/ 147 h 278"/>
                            <a:gd name="T80" fmla="*/ 287 w 564"/>
                            <a:gd name="T81" fmla="*/ 239 h 278"/>
                            <a:gd name="T82" fmla="*/ 232 w 564"/>
                            <a:gd name="T83" fmla="*/ 145 h 278"/>
                            <a:gd name="T84" fmla="*/ 194 w 564"/>
                            <a:gd name="T85" fmla="*/ 153 h 278"/>
                            <a:gd name="T86" fmla="*/ 188 w 564"/>
                            <a:gd name="T87" fmla="*/ 192 h 278"/>
                            <a:gd name="T88" fmla="*/ 190 w 564"/>
                            <a:gd name="T89" fmla="*/ 210 h 278"/>
                            <a:gd name="T90" fmla="*/ 190 w 564"/>
                            <a:gd name="T91" fmla="*/ 226 h 278"/>
                            <a:gd name="T92" fmla="*/ 177 w 564"/>
                            <a:gd name="T93" fmla="*/ 252 h 278"/>
                            <a:gd name="T94" fmla="*/ 218 w 564"/>
                            <a:gd name="T95" fmla="*/ 278 h 278"/>
                            <a:gd name="T96" fmla="*/ 272 w 564"/>
                            <a:gd name="T97" fmla="*/ 242 h 278"/>
                            <a:gd name="T98" fmla="*/ 226 w 564"/>
                            <a:gd name="T99" fmla="*/ 216 h 278"/>
                            <a:gd name="T100" fmla="*/ 213 w 564"/>
                            <a:gd name="T101" fmla="*/ 212 h 278"/>
                            <a:gd name="T102" fmla="*/ 222 w 564"/>
                            <a:gd name="T103" fmla="*/ 208 h 278"/>
                            <a:gd name="T104" fmla="*/ 263 w 564"/>
                            <a:gd name="T105" fmla="*/ 177 h 278"/>
                            <a:gd name="T106" fmla="*/ 273 w 564"/>
                            <a:gd name="T107" fmla="*/ 162 h 278"/>
                            <a:gd name="T108" fmla="*/ 241 w 564"/>
                            <a:gd name="T109" fmla="*/ 146 h 278"/>
                            <a:gd name="T110" fmla="*/ 216 w 564"/>
                            <a:gd name="T111" fmla="*/ 241 h 278"/>
                            <a:gd name="T112" fmla="*/ 241 w 564"/>
                            <a:gd name="T113" fmla="*/ 243 h 278"/>
                            <a:gd name="T114" fmla="*/ 238 w 564"/>
                            <a:gd name="T115" fmla="*/ 255 h 278"/>
                            <a:gd name="T116" fmla="*/ 208 w 564"/>
                            <a:gd name="T117" fmla="*/ 256 h 278"/>
                            <a:gd name="T118" fmla="*/ 208 w 564"/>
                            <a:gd name="T119" fmla="*/ 243 h 278"/>
                            <a:gd name="T120" fmla="*/ 231 w 564"/>
                            <a:gd name="T121" fmla="*/ 187 h 278"/>
                            <a:gd name="T122" fmla="*/ 214 w 564"/>
                            <a:gd name="T123" fmla="*/ 176 h 278"/>
                            <a:gd name="T124" fmla="*/ 233 w 564"/>
                            <a:gd name="T125" fmla="*/ 176 h 2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564" h="278">
                              <a:moveTo>
                                <a:pt x="130" y="145"/>
                              </a:moveTo>
                              <a:cubicBezTo>
                                <a:pt x="115" y="145"/>
                                <a:pt x="104" y="149"/>
                                <a:pt x="96" y="157"/>
                              </a:cubicBezTo>
                              <a:cubicBezTo>
                                <a:pt x="88" y="166"/>
                                <a:pt x="84" y="178"/>
                                <a:pt x="84" y="193"/>
                              </a:cubicBezTo>
                              <a:cubicBezTo>
                                <a:pt x="84" y="208"/>
                                <a:pt x="88" y="220"/>
                                <a:pt x="97" y="228"/>
                              </a:cubicBezTo>
                              <a:cubicBezTo>
                                <a:pt x="105" y="237"/>
                                <a:pt x="117" y="241"/>
                                <a:pt x="133" y="241"/>
                              </a:cubicBezTo>
                              <a:cubicBezTo>
                                <a:pt x="140" y="241"/>
                                <a:pt x="146" y="240"/>
                                <a:pt x="152" y="239"/>
                              </a:cubicBezTo>
                              <a:cubicBezTo>
                                <a:pt x="157" y="238"/>
                                <a:pt x="162" y="236"/>
                                <a:pt x="167" y="234"/>
                              </a:cubicBezTo>
                              <a:cubicBezTo>
                                <a:pt x="167" y="211"/>
                                <a:pt x="167" y="211"/>
                                <a:pt x="167" y="211"/>
                              </a:cubicBezTo>
                              <a:cubicBezTo>
                                <a:pt x="162" y="213"/>
                                <a:pt x="157" y="215"/>
                                <a:pt x="152" y="216"/>
                              </a:cubicBezTo>
                              <a:cubicBezTo>
                                <a:pt x="147" y="217"/>
                                <a:pt x="142" y="218"/>
                                <a:pt x="136" y="218"/>
                              </a:cubicBezTo>
                              <a:cubicBezTo>
                                <a:pt x="130" y="218"/>
                                <a:pt x="125" y="216"/>
                                <a:pt x="122" y="214"/>
                              </a:cubicBezTo>
                              <a:cubicBezTo>
                                <a:pt x="118" y="211"/>
                                <a:pt x="116" y="206"/>
                                <a:pt x="116" y="201"/>
                              </a:cubicBezTo>
                              <a:cubicBezTo>
                                <a:pt x="173" y="201"/>
                                <a:pt x="173" y="201"/>
                                <a:pt x="173" y="201"/>
                              </a:cubicBezTo>
                              <a:cubicBezTo>
                                <a:pt x="173" y="187"/>
                                <a:pt x="173" y="187"/>
                                <a:pt x="173" y="187"/>
                              </a:cubicBezTo>
                              <a:cubicBezTo>
                                <a:pt x="173" y="173"/>
                                <a:pt x="170" y="163"/>
                                <a:pt x="162" y="156"/>
                              </a:cubicBezTo>
                              <a:cubicBezTo>
                                <a:pt x="154" y="148"/>
                                <a:pt x="144" y="145"/>
                                <a:pt x="130" y="145"/>
                              </a:cubicBezTo>
                              <a:close/>
                              <a:moveTo>
                                <a:pt x="117" y="181"/>
                              </a:moveTo>
                              <a:cubicBezTo>
                                <a:pt x="117" y="176"/>
                                <a:pt x="119" y="172"/>
                                <a:pt x="121" y="170"/>
                              </a:cubicBezTo>
                              <a:cubicBezTo>
                                <a:pt x="124" y="168"/>
                                <a:pt x="127" y="166"/>
                                <a:pt x="131" y="166"/>
                              </a:cubicBezTo>
                              <a:cubicBezTo>
                                <a:pt x="135" y="166"/>
                                <a:pt x="138" y="168"/>
                                <a:pt x="141" y="170"/>
                              </a:cubicBezTo>
                              <a:cubicBezTo>
                                <a:pt x="143" y="173"/>
                                <a:pt x="144" y="177"/>
                                <a:pt x="144" y="181"/>
                              </a:cubicBezTo>
                              <a:lnTo>
                                <a:pt x="117" y="181"/>
                              </a:lnTo>
                              <a:close/>
                              <a:moveTo>
                                <a:pt x="72" y="156"/>
                              </a:moveTo>
                              <a:cubicBezTo>
                                <a:pt x="72" y="132"/>
                                <a:pt x="56" y="120"/>
                                <a:pt x="23" y="120"/>
                              </a:cubicBezTo>
                              <a:cubicBezTo>
                                <a:pt x="1" y="120"/>
                                <a:pt x="1" y="120"/>
                                <a:pt x="1" y="120"/>
                              </a:cubicBezTo>
                              <a:cubicBezTo>
                                <a:pt x="1" y="127"/>
                                <a:pt x="0" y="134"/>
                                <a:pt x="0" y="140"/>
                              </a:cubicBezTo>
                              <a:cubicBezTo>
                                <a:pt x="0" y="174"/>
                                <a:pt x="6" y="206"/>
                                <a:pt x="17" y="235"/>
                              </a:cubicBezTo>
                              <a:cubicBezTo>
                                <a:pt x="17" y="196"/>
                                <a:pt x="17" y="196"/>
                                <a:pt x="17" y="196"/>
                              </a:cubicBezTo>
                              <a:cubicBezTo>
                                <a:pt x="25" y="196"/>
                                <a:pt x="25" y="196"/>
                                <a:pt x="25" y="196"/>
                              </a:cubicBezTo>
                              <a:cubicBezTo>
                                <a:pt x="50" y="239"/>
                                <a:pt x="50" y="239"/>
                                <a:pt x="50" y="239"/>
                              </a:cubicBezTo>
                              <a:cubicBezTo>
                                <a:pt x="86" y="239"/>
                                <a:pt x="86" y="239"/>
                                <a:pt x="86" y="239"/>
                              </a:cubicBezTo>
                              <a:cubicBezTo>
                                <a:pt x="52" y="187"/>
                                <a:pt x="52" y="187"/>
                                <a:pt x="52" y="187"/>
                              </a:cubicBezTo>
                              <a:cubicBezTo>
                                <a:pt x="65" y="180"/>
                                <a:pt x="72" y="169"/>
                                <a:pt x="72" y="156"/>
                              </a:cubicBezTo>
                              <a:close/>
                              <a:moveTo>
                                <a:pt x="23" y="172"/>
                              </a:moveTo>
                              <a:cubicBezTo>
                                <a:pt x="17" y="172"/>
                                <a:pt x="17" y="172"/>
                                <a:pt x="17" y="172"/>
                              </a:cubicBezTo>
                              <a:cubicBezTo>
                                <a:pt x="17" y="145"/>
                                <a:pt x="17" y="145"/>
                                <a:pt x="17" y="145"/>
                              </a:cubicBezTo>
                              <a:cubicBezTo>
                                <a:pt x="23" y="145"/>
                                <a:pt x="23" y="145"/>
                                <a:pt x="23" y="145"/>
                              </a:cubicBezTo>
                              <a:cubicBezTo>
                                <a:pt x="34" y="145"/>
                                <a:pt x="39" y="149"/>
                                <a:pt x="39" y="157"/>
                              </a:cubicBezTo>
                              <a:cubicBezTo>
                                <a:pt x="39" y="167"/>
                                <a:pt x="34" y="172"/>
                                <a:pt x="23" y="172"/>
                              </a:cubicBezTo>
                              <a:close/>
                              <a:moveTo>
                                <a:pt x="564" y="99"/>
                              </a:moveTo>
                              <a:cubicBezTo>
                                <a:pt x="515" y="99"/>
                                <a:pt x="515" y="99"/>
                                <a:pt x="515" y="99"/>
                              </a:cubicBezTo>
                              <a:cubicBezTo>
                                <a:pt x="515" y="148"/>
                                <a:pt x="515" y="148"/>
                                <a:pt x="515" y="148"/>
                              </a:cubicBezTo>
                              <a:cubicBezTo>
                                <a:pt x="465" y="148"/>
                                <a:pt x="465" y="148"/>
                                <a:pt x="465" y="148"/>
                              </a:cubicBezTo>
                              <a:cubicBezTo>
                                <a:pt x="465" y="99"/>
                                <a:pt x="465" y="99"/>
                                <a:pt x="465" y="99"/>
                              </a:cubicBezTo>
                              <a:cubicBezTo>
                                <a:pt x="416" y="99"/>
                                <a:pt x="416" y="99"/>
                                <a:pt x="416" y="99"/>
                              </a:cubicBezTo>
                              <a:cubicBezTo>
                                <a:pt x="416" y="49"/>
                                <a:pt x="416" y="49"/>
                                <a:pt x="416" y="49"/>
                              </a:cubicBezTo>
                              <a:cubicBezTo>
                                <a:pt x="465" y="49"/>
                                <a:pt x="465" y="49"/>
                                <a:pt x="465" y="49"/>
                              </a:cubicBezTo>
                              <a:cubicBezTo>
                                <a:pt x="465" y="0"/>
                                <a:pt x="465" y="0"/>
                                <a:pt x="465" y="0"/>
                              </a:cubicBezTo>
                              <a:cubicBezTo>
                                <a:pt x="515" y="0"/>
                                <a:pt x="515" y="0"/>
                                <a:pt x="515" y="0"/>
                              </a:cubicBezTo>
                              <a:cubicBezTo>
                                <a:pt x="515" y="49"/>
                                <a:pt x="515" y="49"/>
                                <a:pt x="515" y="49"/>
                              </a:cubicBezTo>
                              <a:cubicBezTo>
                                <a:pt x="552" y="49"/>
                                <a:pt x="552" y="49"/>
                                <a:pt x="552" y="49"/>
                              </a:cubicBezTo>
                              <a:cubicBezTo>
                                <a:pt x="558" y="65"/>
                                <a:pt x="562" y="82"/>
                                <a:pt x="564" y="99"/>
                              </a:cubicBezTo>
                              <a:close/>
                              <a:moveTo>
                                <a:pt x="316" y="114"/>
                              </a:moveTo>
                              <a:cubicBezTo>
                                <a:pt x="318" y="116"/>
                                <a:pt x="320" y="120"/>
                                <a:pt x="320" y="125"/>
                              </a:cubicBezTo>
                              <a:cubicBezTo>
                                <a:pt x="320" y="134"/>
                                <a:pt x="314" y="138"/>
                                <a:pt x="303" y="138"/>
                              </a:cubicBezTo>
                              <a:cubicBezTo>
                                <a:pt x="292" y="138"/>
                                <a:pt x="286" y="134"/>
                                <a:pt x="286" y="125"/>
                              </a:cubicBezTo>
                              <a:cubicBezTo>
                                <a:pt x="286" y="120"/>
                                <a:pt x="287" y="116"/>
                                <a:pt x="290" y="114"/>
                              </a:cubicBezTo>
                              <a:cubicBezTo>
                                <a:pt x="293" y="112"/>
                                <a:pt x="297" y="110"/>
                                <a:pt x="303" y="110"/>
                              </a:cubicBezTo>
                              <a:cubicBezTo>
                                <a:pt x="309" y="110"/>
                                <a:pt x="313" y="112"/>
                                <a:pt x="316" y="114"/>
                              </a:cubicBezTo>
                              <a:close/>
                              <a:moveTo>
                                <a:pt x="402" y="150"/>
                              </a:moveTo>
                              <a:cubicBezTo>
                                <a:pt x="395" y="147"/>
                                <a:pt x="387" y="145"/>
                                <a:pt x="378" y="145"/>
                              </a:cubicBezTo>
                              <a:cubicBezTo>
                                <a:pt x="363" y="145"/>
                                <a:pt x="352" y="149"/>
                                <a:pt x="344" y="157"/>
                              </a:cubicBezTo>
                              <a:cubicBezTo>
                                <a:pt x="336" y="165"/>
                                <a:pt x="332" y="177"/>
                                <a:pt x="332" y="192"/>
                              </a:cubicBezTo>
                              <a:cubicBezTo>
                                <a:pt x="332" y="207"/>
                                <a:pt x="336" y="218"/>
                                <a:pt x="344" y="227"/>
                              </a:cubicBezTo>
                              <a:cubicBezTo>
                                <a:pt x="352" y="235"/>
                                <a:pt x="363" y="240"/>
                                <a:pt x="377" y="240"/>
                              </a:cubicBezTo>
                              <a:cubicBezTo>
                                <a:pt x="392" y="240"/>
                                <a:pt x="403" y="235"/>
                                <a:pt x="411" y="227"/>
                              </a:cubicBezTo>
                              <a:cubicBezTo>
                                <a:pt x="419" y="219"/>
                                <a:pt x="423" y="207"/>
                                <a:pt x="423" y="192"/>
                              </a:cubicBezTo>
                              <a:cubicBezTo>
                                <a:pt x="423" y="182"/>
                                <a:pt x="422" y="174"/>
                                <a:pt x="418" y="167"/>
                              </a:cubicBezTo>
                              <a:cubicBezTo>
                                <a:pt x="414" y="160"/>
                                <a:pt x="409" y="154"/>
                                <a:pt x="402" y="150"/>
                              </a:cubicBezTo>
                              <a:close/>
                              <a:moveTo>
                                <a:pt x="388" y="210"/>
                              </a:moveTo>
                              <a:cubicBezTo>
                                <a:pt x="386" y="214"/>
                                <a:pt x="383" y="216"/>
                                <a:pt x="378" y="216"/>
                              </a:cubicBezTo>
                              <a:cubicBezTo>
                                <a:pt x="373" y="216"/>
                                <a:pt x="369" y="214"/>
                                <a:pt x="367" y="210"/>
                              </a:cubicBezTo>
                              <a:cubicBezTo>
                                <a:pt x="365" y="206"/>
                                <a:pt x="364" y="200"/>
                                <a:pt x="364" y="192"/>
                              </a:cubicBezTo>
                              <a:cubicBezTo>
                                <a:pt x="364" y="184"/>
                                <a:pt x="365" y="178"/>
                                <a:pt x="367" y="174"/>
                              </a:cubicBezTo>
                              <a:cubicBezTo>
                                <a:pt x="369" y="170"/>
                                <a:pt x="373" y="168"/>
                                <a:pt x="378" y="168"/>
                              </a:cubicBezTo>
                              <a:cubicBezTo>
                                <a:pt x="383" y="168"/>
                                <a:pt x="386" y="170"/>
                                <a:pt x="388" y="174"/>
                              </a:cubicBezTo>
                              <a:cubicBezTo>
                                <a:pt x="390" y="178"/>
                                <a:pt x="391" y="184"/>
                                <a:pt x="391" y="192"/>
                              </a:cubicBezTo>
                              <a:cubicBezTo>
                                <a:pt x="391" y="200"/>
                                <a:pt x="390" y="206"/>
                                <a:pt x="388" y="210"/>
                              </a:cubicBezTo>
                              <a:close/>
                              <a:moveTo>
                                <a:pt x="287" y="147"/>
                              </a:moveTo>
                              <a:cubicBezTo>
                                <a:pt x="318" y="147"/>
                                <a:pt x="318" y="147"/>
                                <a:pt x="318" y="147"/>
                              </a:cubicBezTo>
                              <a:cubicBezTo>
                                <a:pt x="318" y="239"/>
                                <a:pt x="318" y="239"/>
                                <a:pt x="318" y="239"/>
                              </a:cubicBezTo>
                              <a:cubicBezTo>
                                <a:pt x="287" y="239"/>
                                <a:pt x="287" y="239"/>
                                <a:pt x="287" y="239"/>
                              </a:cubicBezTo>
                              <a:lnTo>
                                <a:pt x="287" y="147"/>
                              </a:lnTo>
                              <a:close/>
                              <a:moveTo>
                                <a:pt x="232" y="145"/>
                              </a:moveTo>
                              <a:cubicBezTo>
                                <a:pt x="228" y="145"/>
                                <a:pt x="225" y="145"/>
                                <a:pt x="224" y="145"/>
                              </a:cubicBezTo>
                              <a:cubicBezTo>
                                <a:pt x="211" y="145"/>
                                <a:pt x="201" y="147"/>
                                <a:pt x="194" y="153"/>
                              </a:cubicBezTo>
                              <a:cubicBezTo>
                                <a:pt x="188" y="158"/>
                                <a:pt x="184" y="166"/>
                                <a:pt x="184" y="176"/>
                              </a:cubicBezTo>
                              <a:cubicBezTo>
                                <a:pt x="184" y="183"/>
                                <a:pt x="185" y="188"/>
                                <a:pt x="188" y="192"/>
                              </a:cubicBezTo>
                              <a:cubicBezTo>
                                <a:pt x="191" y="197"/>
                                <a:pt x="195" y="200"/>
                                <a:pt x="199" y="202"/>
                              </a:cubicBezTo>
                              <a:cubicBezTo>
                                <a:pt x="194" y="205"/>
                                <a:pt x="191" y="208"/>
                                <a:pt x="190" y="210"/>
                              </a:cubicBezTo>
                              <a:cubicBezTo>
                                <a:pt x="188" y="212"/>
                                <a:pt x="187" y="215"/>
                                <a:pt x="187" y="218"/>
                              </a:cubicBezTo>
                              <a:cubicBezTo>
                                <a:pt x="187" y="220"/>
                                <a:pt x="188" y="223"/>
                                <a:pt x="190" y="226"/>
                              </a:cubicBezTo>
                              <a:cubicBezTo>
                                <a:pt x="192" y="228"/>
                                <a:pt x="195" y="230"/>
                                <a:pt x="198" y="231"/>
                              </a:cubicBezTo>
                              <a:cubicBezTo>
                                <a:pt x="184" y="234"/>
                                <a:pt x="177" y="242"/>
                                <a:pt x="177" y="252"/>
                              </a:cubicBezTo>
                              <a:cubicBezTo>
                                <a:pt x="177" y="261"/>
                                <a:pt x="181" y="267"/>
                                <a:pt x="188" y="271"/>
                              </a:cubicBezTo>
                              <a:cubicBezTo>
                                <a:pt x="195" y="276"/>
                                <a:pt x="205" y="278"/>
                                <a:pt x="218" y="278"/>
                              </a:cubicBezTo>
                              <a:cubicBezTo>
                                <a:pt x="235" y="278"/>
                                <a:pt x="249" y="275"/>
                                <a:pt x="258" y="268"/>
                              </a:cubicBezTo>
                              <a:cubicBezTo>
                                <a:pt x="268" y="262"/>
                                <a:pt x="272" y="254"/>
                                <a:pt x="272" y="242"/>
                              </a:cubicBezTo>
                              <a:cubicBezTo>
                                <a:pt x="272" y="225"/>
                                <a:pt x="262" y="216"/>
                                <a:pt x="242" y="216"/>
                              </a:cubicBezTo>
                              <a:cubicBezTo>
                                <a:pt x="226" y="216"/>
                                <a:pt x="226" y="216"/>
                                <a:pt x="226" y="216"/>
                              </a:cubicBezTo>
                              <a:cubicBezTo>
                                <a:pt x="222" y="216"/>
                                <a:pt x="219" y="216"/>
                                <a:pt x="216" y="215"/>
                              </a:cubicBezTo>
                              <a:cubicBezTo>
                                <a:pt x="214" y="214"/>
                                <a:pt x="213" y="213"/>
                                <a:pt x="213" y="212"/>
                              </a:cubicBezTo>
                              <a:cubicBezTo>
                                <a:pt x="213" y="210"/>
                                <a:pt x="213" y="209"/>
                                <a:pt x="214" y="208"/>
                              </a:cubicBezTo>
                              <a:cubicBezTo>
                                <a:pt x="216" y="208"/>
                                <a:pt x="218" y="208"/>
                                <a:pt x="222" y="208"/>
                              </a:cubicBezTo>
                              <a:cubicBezTo>
                                <a:pt x="236" y="208"/>
                                <a:pt x="246" y="206"/>
                                <a:pt x="253" y="200"/>
                              </a:cubicBezTo>
                              <a:cubicBezTo>
                                <a:pt x="260" y="195"/>
                                <a:pt x="263" y="187"/>
                                <a:pt x="263" y="177"/>
                              </a:cubicBezTo>
                              <a:cubicBezTo>
                                <a:pt x="263" y="173"/>
                                <a:pt x="262" y="169"/>
                                <a:pt x="261" y="166"/>
                              </a:cubicBezTo>
                              <a:cubicBezTo>
                                <a:pt x="273" y="162"/>
                                <a:pt x="273" y="162"/>
                                <a:pt x="273" y="162"/>
                              </a:cubicBezTo>
                              <a:cubicBezTo>
                                <a:pt x="273" y="146"/>
                                <a:pt x="273" y="146"/>
                                <a:pt x="273" y="146"/>
                              </a:cubicBezTo>
                              <a:cubicBezTo>
                                <a:pt x="241" y="146"/>
                                <a:pt x="241" y="146"/>
                                <a:pt x="241" y="146"/>
                              </a:cubicBezTo>
                              <a:cubicBezTo>
                                <a:pt x="239" y="146"/>
                                <a:pt x="236" y="146"/>
                                <a:pt x="232" y="145"/>
                              </a:cubicBezTo>
                              <a:close/>
                              <a:moveTo>
                                <a:pt x="216" y="241"/>
                              </a:moveTo>
                              <a:cubicBezTo>
                                <a:pt x="229" y="241"/>
                                <a:pt x="229" y="241"/>
                                <a:pt x="229" y="241"/>
                              </a:cubicBezTo>
                              <a:cubicBezTo>
                                <a:pt x="234" y="241"/>
                                <a:pt x="238" y="242"/>
                                <a:pt x="241" y="243"/>
                              </a:cubicBezTo>
                              <a:cubicBezTo>
                                <a:pt x="244" y="244"/>
                                <a:pt x="245" y="245"/>
                                <a:pt x="245" y="248"/>
                              </a:cubicBezTo>
                              <a:cubicBezTo>
                                <a:pt x="245" y="251"/>
                                <a:pt x="243" y="253"/>
                                <a:pt x="238" y="255"/>
                              </a:cubicBezTo>
                              <a:cubicBezTo>
                                <a:pt x="233" y="257"/>
                                <a:pt x="227" y="258"/>
                                <a:pt x="220" y="258"/>
                              </a:cubicBezTo>
                              <a:cubicBezTo>
                                <a:pt x="215" y="258"/>
                                <a:pt x="211" y="257"/>
                                <a:pt x="208" y="256"/>
                              </a:cubicBezTo>
                              <a:cubicBezTo>
                                <a:pt x="205" y="254"/>
                                <a:pt x="204" y="252"/>
                                <a:pt x="204" y="249"/>
                              </a:cubicBezTo>
                              <a:cubicBezTo>
                                <a:pt x="204" y="247"/>
                                <a:pt x="205" y="245"/>
                                <a:pt x="208" y="243"/>
                              </a:cubicBezTo>
                              <a:cubicBezTo>
                                <a:pt x="210" y="242"/>
                                <a:pt x="213" y="241"/>
                                <a:pt x="216" y="241"/>
                              </a:cubicBezTo>
                              <a:close/>
                              <a:moveTo>
                                <a:pt x="231" y="187"/>
                              </a:moveTo>
                              <a:cubicBezTo>
                                <a:pt x="229" y="189"/>
                                <a:pt x="227" y="190"/>
                                <a:pt x="224" y="190"/>
                              </a:cubicBezTo>
                              <a:cubicBezTo>
                                <a:pt x="217" y="190"/>
                                <a:pt x="214" y="186"/>
                                <a:pt x="214" y="176"/>
                              </a:cubicBezTo>
                              <a:cubicBezTo>
                                <a:pt x="214" y="167"/>
                                <a:pt x="217" y="162"/>
                                <a:pt x="224" y="162"/>
                              </a:cubicBezTo>
                              <a:cubicBezTo>
                                <a:pt x="230" y="162"/>
                                <a:pt x="233" y="167"/>
                                <a:pt x="233" y="176"/>
                              </a:cubicBezTo>
                              <a:cubicBezTo>
                                <a:pt x="233" y="181"/>
                                <a:pt x="233" y="185"/>
                                <a:pt x="231" y="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15"/>
                      <wps:cNvSpPr>
                        <a:spLocks noEditPoints="1"/>
                      </wps:cNvSpPr>
                      <wps:spPr bwMode="auto">
                        <a:xfrm>
                          <a:off x="361315" y="360680"/>
                          <a:ext cx="539115" cy="540385"/>
                        </a:xfrm>
                        <a:custGeom>
                          <a:avLst/>
                          <a:gdLst>
                            <a:gd name="T0" fmla="*/ 565 w 566"/>
                            <a:gd name="T1" fmla="*/ 262 h 567"/>
                            <a:gd name="T2" fmla="*/ 564 w 566"/>
                            <a:gd name="T3" fmla="*/ 252 h 567"/>
                            <a:gd name="T4" fmla="*/ 563 w 566"/>
                            <a:gd name="T5" fmla="*/ 242 h 567"/>
                            <a:gd name="T6" fmla="*/ 464 w 566"/>
                            <a:gd name="T7" fmla="*/ 291 h 567"/>
                            <a:gd name="T8" fmla="*/ 415 w 566"/>
                            <a:gd name="T9" fmla="*/ 192 h 567"/>
                            <a:gd name="T10" fmla="*/ 514 w 566"/>
                            <a:gd name="T11" fmla="*/ 143 h 567"/>
                            <a:gd name="T12" fmla="*/ 551 w 566"/>
                            <a:gd name="T13" fmla="*/ 192 h 567"/>
                            <a:gd name="T14" fmla="*/ 547 w 566"/>
                            <a:gd name="T15" fmla="*/ 181 h 567"/>
                            <a:gd name="T16" fmla="*/ 300 w 566"/>
                            <a:gd name="T17" fmla="*/ 0 h 567"/>
                            <a:gd name="T18" fmla="*/ 293 w 566"/>
                            <a:gd name="T19" fmla="*/ 0 h 567"/>
                            <a:gd name="T20" fmla="*/ 283 w 566"/>
                            <a:gd name="T21" fmla="*/ 0 h 567"/>
                            <a:gd name="T22" fmla="*/ 71 w 566"/>
                            <a:gd name="T23" fmla="*/ 298 h 567"/>
                            <a:gd name="T24" fmla="*/ 49 w 566"/>
                            <a:gd name="T25" fmla="*/ 382 h 567"/>
                            <a:gd name="T26" fmla="*/ 16 w 566"/>
                            <a:gd name="T27" fmla="*/ 378 h 567"/>
                            <a:gd name="T28" fmla="*/ 283 w 566"/>
                            <a:gd name="T29" fmla="*/ 567 h 567"/>
                            <a:gd name="T30" fmla="*/ 566 w 566"/>
                            <a:gd name="T31" fmla="*/ 274 h 567"/>
                            <a:gd name="T32" fmla="*/ 121 w 566"/>
                            <a:gd name="T33" fmla="*/ 357 h 567"/>
                            <a:gd name="T34" fmla="*/ 166 w 566"/>
                            <a:gd name="T35" fmla="*/ 354 h 567"/>
                            <a:gd name="T36" fmla="*/ 132 w 566"/>
                            <a:gd name="T37" fmla="*/ 384 h 567"/>
                            <a:gd name="T38" fmla="*/ 95 w 566"/>
                            <a:gd name="T39" fmla="*/ 300 h 567"/>
                            <a:gd name="T40" fmla="*/ 172 w 566"/>
                            <a:gd name="T41" fmla="*/ 330 h 567"/>
                            <a:gd name="T42" fmla="*/ 260 w 566"/>
                            <a:gd name="T43" fmla="*/ 309 h 567"/>
                            <a:gd name="T44" fmla="*/ 221 w 566"/>
                            <a:gd name="T45" fmla="*/ 351 h 567"/>
                            <a:gd name="T46" fmla="*/ 215 w 566"/>
                            <a:gd name="T47" fmla="*/ 358 h 567"/>
                            <a:gd name="T48" fmla="*/ 271 w 566"/>
                            <a:gd name="T49" fmla="*/ 385 h 567"/>
                            <a:gd name="T50" fmla="*/ 187 w 566"/>
                            <a:gd name="T51" fmla="*/ 414 h 567"/>
                            <a:gd name="T52" fmla="*/ 189 w 566"/>
                            <a:gd name="T53" fmla="*/ 369 h 567"/>
                            <a:gd name="T54" fmla="*/ 198 w 566"/>
                            <a:gd name="T55" fmla="*/ 345 h 567"/>
                            <a:gd name="T56" fmla="*/ 193 w 566"/>
                            <a:gd name="T57" fmla="*/ 296 h 567"/>
                            <a:gd name="T58" fmla="*/ 240 w 566"/>
                            <a:gd name="T59" fmla="*/ 289 h 567"/>
                            <a:gd name="T60" fmla="*/ 317 w 566"/>
                            <a:gd name="T61" fmla="*/ 382 h 567"/>
                            <a:gd name="T62" fmla="*/ 317 w 566"/>
                            <a:gd name="T63" fmla="*/ 290 h 567"/>
                            <a:gd name="T64" fmla="*/ 285 w 566"/>
                            <a:gd name="T65" fmla="*/ 268 h 567"/>
                            <a:gd name="T66" fmla="*/ 315 w 566"/>
                            <a:gd name="T67" fmla="*/ 257 h 567"/>
                            <a:gd name="T68" fmla="*/ 410 w 566"/>
                            <a:gd name="T69" fmla="*/ 370 h 567"/>
                            <a:gd name="T70" fmla="*/ 331 w 566"/>
                            <a:gd name="T71" fmla="*/ 335 h 567"/>
                            <a:gd name="T72" fmla="*/ 401 w 566"/>
                            <a:gd name="T73" fmla="*/ 293 h 567"/>
                            <a:gd name="T74" fmla="*/ 410 w 566"/>
                            <a:gd name="T75" fmla="*/ 370 h 567"/>
                            <a:gd name="T76" fmla="*/ 16 w 566"/>
                            <a:gd name="T77" fmla="*/ 288 h 567"/>
                            <a:gd name="T78" fmla="*/ 22 w 566"/>
                            <a:gd name="T79" fmla="*/ 315 h 567"/>
                            <a:gd name="T80" fmla="*/ 387 w 566"/>
                            <a:gd name="T81" fmla="*/ 353 h 567"/>
                            <a:gd name="T82" fmla="*/ 363 w 566"/>
                            <a:gd name="T83" fmla="*/ 335 h 567"/>
                            <a:gd name="T84" fmla="*/ 387 w 566"/>
                            <a:gd name="T85" fmla="*/ 317 h 567"/>
                            <a:gd name="T86" fmla="*/ 116 w 566"/>
                            <a:gd name="T87" fmla="*/ 324 h 567"/>
                            <a:gd name="T88" fmla="*/ 140 w 566"/>
                            <a:gd name="T89" fmla="*/ 313 h 567"/>
                            <a:gd name="T90" fmla="*/ 228 w 566"/>
                            <a:gd name="T91" fmla="*/ 384 h 567"/>
                            <a:gd name="T92" fmla="*/ 237 w 566"/>
                            <a:gd name="T93" fmla="*/ 398 h 567"/>
                            <a:gd name="T94" fmla="*/ 203 w 566"/>
                            <a:gd name="T95" fmla="*/ 392 h 567"/>
                            <a:gd name="T96" fmla="*/ 230 w 566"/>
                            <a:gd name="T97" fmla="*/ 330 h 567"/>
                            <a:gd name="T98" fmla="*/ 223 w 566"/>
                            <a:gd name="T99" fmla="*/ 305 h 5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566" h="567">
                              <a:moveTo>
                                <a:pt x="566" y="274"/>
                              </a:moveTo>
                              <a:cubicBezTo>
                                <a:pt x="566" y="272"/>
                                <a:pt x="566" y="272"/>
                                <a:pt x="566" y="272"/>
                              </a:cubicBezTo>
                              <a:cubicBezTo>
                                <a:pt x="566" y="268"/>
                                <a:pt x="566" y="265"/>
                                <a:pt x="565" y="262"/>
                              </a:cubicBezTo>
                              <a:cubicBezTo>
                                <a:pt x="565" y="262"/>
                                <a:pt x="565" y="262"/>
                                <a:pt x="565" y="262"/>
                              </a:cubicBezTo>
                              <a:cubicBezTo>
                                <a:pt x="565" y="259"/>
                                <a:pt x="565" y="256"/>
                                <a:pt x="565" y="252"/>
                              </a:cubicBezTo>
                              <a:cubicBezTo>
                                <a:pt x="564" y="252"/>
                                <a:pt x="564" y="252"/>
                                <a:pt x="564" y="252"/>
                              </a:cubicBezTo>
                              <a:cubicBezTo>
                                <a:pt x="564" y="249"/>
                                <a:pt x="564" y="246"/>
                                <a:pt x="563" y="243"/>
                              </a:cubicBezTo>
                              <a:cubicBezTo>
                                <a:pt x="563" y="242"/>
                                <a:pt x="563" y="242"/>
                                <a:pt x="563" y="242"/>
                              </a:cubicBezTo>
                              <a:cubicBezTo>
                                <a:pt x="563" y="242"/>
                                <a:pt x="563" y="242"/>
                                <a:pt x="563" y="242"/>
                              </a:cubicBezTo>
                              <a:cubicBezTo>
                                <a:pt x="514" y="242"/>
                                <a:pt x="514" y="242"/>
                                <a:pt x="514" y="242"/>
                              </a:cubicBezTo>
                              <a:cubicBezTo>
                                <a:pt x="514" y="291"/>
                                <a:pt x="514" y="291"/>
                                <a:pt x="514" y="291"/>
                              </a:cubicBezTo>
                              <a:cubicBezTo>
                                <a:pt x="464" y="291"/>
                                <a:pt x="464" y="291"/>
                                <a:pt x="464" y="291"/>
                              </a:cubicBezTo>
                              <a:cubicBezTo>
                                <a:pt x="464" y="242"/>
                                <a:pt x="464" y="242"/>
                                <a:pt x="464" y="242"/>
                              </a:cubicBezTo>
                              <a:cubicBezTo>
                                <a:pt x="415" y="242"/>
                                <a:pt x="415" y="242"/>
                                <a:pt x="415" y="242"/>
                              </a:cubicBezTo>
                              <a:cubicBezTo>
                                <a:pt x="415" y="192"/>
                                <a:pt x="415" y="192"/>
                                <a:pt x="415" y="192"/>
                              </a:cubicBezTo>
                              <a:cubicBezTo>
                                <a:pt x="464" y="192"/>
                                <a:pt x="464" y="192"/>
                                <a:pt x="464" y="192"/>
                              </a:cubicBezTo>
                              <a:cubicBezTo>
                                <a:pt x="464" y="143"/>
                                <a:pt x="464" y="143"/>
                                <a:pt x="464" y="143"/>
                              </a:cubicBezTo>
                              <a:cubicBezTo>
                                <a:pt x="514" y="143"/>
                                <a:pt x="514" y="143"/>
                                <a:pt x="514" y="143"/>
                              </a:cubicBezTo>
                              <a:cubicBezTo>
                                <a:pt x="514" y="192"/>
                                <a:pt x="514" y="192"/>
                                <a:pt x="514" y="192"/>
                              </a:cubicBezTo>
                              <a:cubicBezTo>
                                <a:pt x="551" y="192"/>
                                <a:pt x="551" y="192"/>
                                <a:pt x="551" y="192"/>
                              </a:cubicBezTo>
                              <a:cubicBezTo>
                                <a:pt x="551" y="192"/>
                                <a:pt x="551" y="192"/>
                                <a:pt x="551" y="192"/>
                              </a:cubicBezTo>
                              <a:cubicBezTo>
                                <a:pt x="551" y="191"/>
                                <a:pt x="551" y="191"/>
                                <a:pt x="551" y="191"/>
                              </a:cubicBezTo>
                              <a:cubicBezTo>
                                <a:pt x="550" y="188"/>
                                <a:pt x="549" y="186"/>
                                <a:pt x="548" y="183"/>
                              </a:cubicBezTo>
                              <a:cubicBezTo>
                                <a:pt x="547" y="181"/>
                                <a:pt x="547" y="181"/>
                                <a:pt x="547" y="181"/>
                              </a:cubicBezTo>
                              <a:cubicBezTo>
                                <a:pt x="510" y="84"/>
                                <a:pt x="419" y="12"/>
                                <a:pt x="311" y="1"/>
                              </a:cubicBezTo>
                              <a:cubicBezTo>
                                <a:pt x="311" y="1"/>
                                <a:pt x="311" y="1"/>
                                <a:pt x="311" y="1"/>
                              </a:cubicBezTo>
                              <a:cubicBezTo>
                                <a:pt x="307" y="1"/>
                                <a:pt x="304" y="1"/>
                                <a:pt x="300" y="0"/>
                              </a:cubicBezTo>
                              <a:cubicBezTo>
                                <a:pt x="300" y="0"/>
                                <a:pt x="300" y="0"/>
                                <a:pt x="300" y="0"/>
                              </a:cubicBezTo>
                              <a:cubicBezTo>
                                <a:pt x="298" y="0"/>
                                <a:pt x="296" y="0"/>
                                <a:pt x="295" y="0"/>
                              </a:cubicBezTo>
                              <a:cubicBezTo>
                                <a:pt x="293" y="0"/>
                                <a:pt x="293" y="0"/>
                                <a:pt x="293" y="0"/>
                              </a:cubicBezTo>
                              <a:cubicBezTo>
                                <a:pt x="292" y="0"/>
                                <a:pt x="290" y="0"/>
                                <a:pt x="289" y="0"/>
                              </a:cubicBezTo>
                              <a:cubicBezTo>
                                <a:pt x="287" y="0"/>
                                <a:pt x="286" y="0"/>
                                <a:pt x="284" y="0"/>
                              </a:cubicBezTo>
                              <a:cubicBezTo>
                                <a:pt x="283" y="0"/>
                                <a:pt x="283" y="0"/>
                                <a:pt x="283" y="0"/>
                              </a:cubicBezTo>
                              <a:cubicBezTo>
                                <a:pt x="133" y="0"/>
                                <a:pt x="10" y="116"/>
                                <a:pt x="0" y="263"/>
                              </a:cubicBezTo>
                              <a:cubicBezTo>
                                <a:pt x="22" y="263"/>
                                <a:pt x="22" y="263"/>
                                <a:pt x="22" y="263"/>
                              </a:cubicBezTo>
                              <a:cubicBezTo>
                                <a:pt x="55" y="263"/>
                                <a:pt x="71" y="275"/>
                                <a:pt x="71" y="298"/>
                              </a:cubicBezTo>
                              <a:cubicBezTo>
                                <a:pt x="71" y="312"/>
                                <a:pt x="64" y="323"/>
                                <a:pt x="51" y="330"/>
                              </a:cubicBezTo>
                              <a:cubicBezTo>
                                <a:pt x="85" y="382"/>
                                <a:pt x="85" y="382"/>
                                <a:pt x="85" y="382"/>
                              </a:cubicBezTo>
                              <a:cubicBezTo>
                                <a:pt x="49" y="382"/>
                                <a:pt x="49" y="382"/>
                                <a:pt x="49" y="382"/>
                              </a:cubicBezTo>
                              <a:cubicBezTo>
                                <a:pt x="24" y="339"/>
                                <a:pt x="24" y="339"/>
                                <a:pt x="24" y="339"/>
                              </a:cubicBezTo>
                              <a:cubicBezTo>
                                <a:pt x="16" y="339"/>
                                <a:pt x="16" y="339"/>
                                <a:pt x="16" y="339"/>
                              </a:cubicBezTo>
                              <a:cubicBezTo>
                                <a:pt x="16" y="378"/>
                                <a:pt x="16" y="378"/>
                                <a:pt x="16" y="378"/>
                              </a:cubicBezTo>
                              <a:cubicBezTo>
                                <a:pt x="54" y="486"/>
                                <a:pt x="155" y="564"/>
                                <a:pt x="275" y="567"/>
                              </a:cubicBezTo>
                              <a:cubicBezTo>
                                <a:pt x="275" y="567"/>
                                <a:pt x="275" y="567"/>
                                <a:pt x="275" y="567"/>
                              </a:cubicBezTo>
                              <a:cubicBezTo>
                                <a:pt x="278" y="567"/>
                                <a:pt x="280" y="567"/>
                                <a:pt x="283" y="567"/>
                              </a:cubicBezTo>
                              <a:cubicBezTo>
                                <a:pt x="439" y="567"/>
                                <a:pt x="565" y="441"/>
                                <a:pt x="566" y="285"/>
                              </a:cubicBezTo>
                              <a:cubicBezTo>
                                <a:pt x="566" y="283"/>
                                <a:pt x="566" y="283"/>
                                <a:pt x="566" y="283"/>
                              </a:cubicBezTo>
                              <a:cubicBezTo>
                                <a:pt x="566" y="280"/>
                                <a:pt x="566" y="277"/>
                                <a:pt x="566" y="274"/>
                              </a:cubicBezTo>
                              <a:close/>
                              <a:moveTo>
                                <a:pt x="172" y="344"/>
                              </a:moveTo>
                              <a:cubicBezTo>
                                <a:pt x="115" y="344"/>
                                <a:pt x="115" y="344"/>
                                <a:pt x="115" y="344"/>
                              </a:cubicBezTo>
                              <a:cubicBezTo>
                                <a:pt x="115" y="349"/>
                                <a:pt x="117" y="354"/>
                                <a:pt x="121" y="357"/>
                              </a:cubicBezTo>
                              <a:cubicBezTo>
                                <a:pt x="124" y="359"/>
                                <a:pt x="129" y="361"/>
                                <a:pt x="135" y="361"/>
                              </a:cubicBezTo>
                              <a:cubicBezTo>
                                <a:pt x="141" y="361"/>
                                <a:pt x="146" y="360"/>
                                <a:pt x="151" y="359"/>
                              </a:cubicBezTo>
                              <a:cubicBezTo>
                                <a:pt x="156" y="358"/>
                                <a:pt x="161" y="356"/>
                                <a:pt x="166" y="354"/>
                              </a:cubicBezTo>
                              <a:cubicBezTo>
                                <a:pt x="166" y="377"/>
                                <a:pt x="166" y="377"/>
                                <a:pt x="166" y="377"/>
                              </a:cubicBezTo>
                              <a:cubicBezTo>
                                <a:pt x="161" y="379"/>
                                <a:pt x="156" y="381"/>
                                <a:pt x="151" y="382"/>
                              </a:cubicBezTo>
                              <a:cubicBezTo>
                                <a:pt x="145" y="383"/>
                                <a:pt x="139" y="384"/>
                                <a:pt x="132" y="384"/>
                              </a:cubicBezTo>
                              <a:cubicBezTo>
                                <a:pt x="116" y="384"/>
                                <a:pt x="104" y="380"/>
                                <a:pt x="96" y="371"/>
                              </a:cubicBezTo>
                              <a:cubicBezTo>
                                <a:pt x="87" y="363"/>
                                <a:pt x="83" y="351"/>
                                <a:pt x="83" y="336"/>
                              </a:cubicBezTo>
                              <a:cubicBezTo>
                                <a:pt x="83" y="321"/>
                                <a:pt x="87" y="309"/>
                                <a:pt x="95" y="300"/>
                              </a:cubicBezTo>
                              <a:cubicBezTo>
                                <a:pt x="103" y="292"/>
                                <a:pt x="114" y="288"/>
                                <a:pt x="129" y="288"/>
                              </a:cubicBezTo>
                              <a:cubicBezTo>
                                <a:pt x="143" y="288"/>
                                <a:pt x="153" y="291"/>
                                <a:pt x="161" y="299"/>
                              </a:cubicBezTo>
                              <a:cubicBezTo>
                                <a:pt x="169" y="306"/>
                                <a:pt x="172" y="316"/>
                                <a:pt x="172" y="330"/>
                              </a:cubicBezTo>
                              <a:lnTo>
                                <a:pt x="172" y="344"/>
                              </a:lnTo>
                              <a:close/>
                              <a:moveTo>
                                <a:pt x="272" y="305"/>
                              </a:moveTo>
                              <a:cubicBezTo>
                                <a:pt x="260" y="309"/>
                                <a:pt x="260" y="309"/>
                                <a:pt x="260" y="309"/>
                              </a:cubicBezTo>
                              <a:cubicBezTo>
                                <a:pt x="261" y="312"/>
                                <a:pt x="262" y="316"/>
                                <a:pt x="262" y="320"/>
                              </a:cubicBezTo>
                              <a:cubicBezTo>
                                <a:pt x="262" y="330"/>
                                <a:pt x="259" y="338"/>
                                <a:pt x="252" y="343"/>
                              </a:cubicBezTo>
                              <a:cubicBezTo>
                                <a:pt x="245" y="349"/>
                                <a:pt x="235" y="351"/>
                                <a:pt x="221" y="351"/>
                              </a:cubicBezTo>
                              <a:cubicBezTo>
                                <a:pt x="217" y="351"/>
                                <a:pt x="215" y="351"/>
                                <a:pt x="213" y="351"/>
                              </a:cubicBezTo>
                              <a:cubicBezTo>
                                <a:pt x="212" y="352"/>
                                <a:pt x="212" y="353"/>
                                <a:pt x="212" y="355"/>
                              </a:cubicBezTo>
                              <a:cubicBezTo>
                                <a:pt x="212" y="356"/>
                                <a:pt x="213" y="357"/>
                                <a:pt x="215" y="358"/>
                              </a:cubicBezTo>
                              <a:cubicBezTo>
                                <a:pt x="218" y="359"/>
                                <a:pt x="221" y="359"/>
                                <a:pt x="225" y="359"/>
                              </a:cubicBezTo>
                              <a:cubicBezTo>
                                <a:pt x="241" y="359"/>
                                <a:pt x="241" y="359"/>
                                <a:pt x="241" y="359"/>
                              </a:cubicBezTo>
                              <a:cubicBezTo>
                                <a:pt x="261" y="359"/>
                                <a:pt x="271" y="368"/>
                                <a:pt x="271" y="385"/>
                              </a:cubicBezTo>
                              <a:cubicBezTo>
                                <a:pt x="271" y="397"/>
                                <a:pt x="267" y="405"/>
                                <a:pt x="257" y="411"/>
                              </a:cubicBezTo>
                              <a:cubicBezTo>
                                <a:pt x="248" y="418"/>
                                <a:pt x="234" y="421"/>
                                <a:pt x="217" y="421"/>
                              </a:cubicBezTo>
                              <a:cubicBezTo>
                                <a:pt x="204" y="421"/>
                                <a:pt x="194" y="419"/>
                                <a:pt x="187" y="414"/>
                              </a:cubicBezTo>
                              <a:cubicBezTo>
                                <a:pt x="180" y="410"/>
                                <a:pt x="176" y="404"/>
                                <a:pt x="176" y="395"/>
                              </a:cubicBezTo>
                              <a:cubicBezTo>
                                <a:pt x="176" y="385"/>
                                <a:pt x="183" y="377"/>
                                <a:pt x="197" y="374"/>
                              </a:cubicBezTo>
                              <a:cubicBezTo>
                                <a:pt x="194" y="373"/>
                                <a:pt x="191" y="371"/>
                                <a:pt x="189" y="369"/>
                              </a:cubicBezTo>
                              <a:cubicBezTo>
                                <a:pt x="187" y="366"/>
                                <a:pt x="186" y="363"/>
                                <a:pt x="186" y="361"/>
                              </a:cubicBezTo>
                              <a:cubicBezTo>
                                <a:pt x="186" y="358"/>
                                <a:pt x="187" y="355"/>
                                <a:pt x="189" y="353"/>
                              </a:cubicBezTo>
                              <a:cubicBezTo>
                                <a:pt x="190" y="351"/>
                                <a:pt x="193" y="348"/>
                                <a:pt x="198" y="345"/>
                              </a:cubicBezTo>
                              <a:cubicBezTo>
                                <a:pt x="194" y="343"/>
                                <a:pt x="190" y="340"/>
                                <a:pt x="187" y="335"/>
                              </a:cubicBezTo>
                              <a:cubicBezTo>
                                <a:pt x="184" y="331"/>
                                <a:pt x="183" y="326"/>
                                <a:pt x="183" y="319"/>
                              </a:cubicBezTo>
                              <a:cubicBezTo>
                                <a:pt x="183" y="309"/>
                                <a:pt x="187" y="301"/>
                                <a:pt x="193" y="296"/>
                              </a:cubicBezTo>
                              <a:cubicBezTo>
                                <a:pt x="200" y="290"/>
                                <a:pt x="210" y="288"/>
                                <a:pt x="223" y="288"/>
                              </a:cubicBezTo>
                              <a:cubicBezTo>
                                <a:pt x="224" y="288"/>
                                <a:pt x="227" y="288"/>
                                <a:pt x="231" y="288"/>
                              </a:cubicBezTo>
                              <a:cubicBezTo>
                                <a:pt x="235" y="289"/>
                                <a:pt x="238" y="289"/>
                                <a:pt x="240" y="289"/>
                              </a:cubicBezTo>
                              <a:cubicBezTo>
                                <a:pt x="272" y="289"/>
                                <a:pt x="272" y="289"/>
                                <a:pt x="272" y="289"/>
                              </a:cubicBezTo>
                              <a:lnTo>
                                <a:pt x="272" y="305"/>
                              </a:lnTo>
                              <a:close/>
                              <a:moveTo>
                                <a:pt x="317" y="382"/>
                              </a:moveTo>
                              <a:cubicBezTo>
                                <a:pt x="286" y="382"/>
                                <a:pt x="286" y="382"/>
                                <a:pt x="286" y="382"/>
                              </a:cubicBezTo>
                              <a:cubicBezTo>
                                <a:pt x="286" y="290"/>
                                <a:pt x="286" y="290"/>
                                <a:pt x="286" y="290"/>
                              </a:cubicBezTo>
                              <a:cubicBezTo>
                                <a:pt x="317" y="290"/>
                                <a:pt x="317" y="290"/>
                                <a:pt x="317" y="290"/>
                              </a:cubicBezTo>
                              <a:lnTo>
                                <a:pt x="317" y="382"/>
                              </a:lnTo>
                              <a:close/>
                              <a:moveTo>
                                <a:pt x="302" y="281"/>
                              </a:moveTo>
                              <a:cubicBezTo>
                                <a:pt x="291" y="281"/>
                                <a:pt x="285" y="277"/>
                                <a:pt x="285" y="268"/>
                              </a:cubicBezTo>
                              <a:cubicBezTo>
                                <a:pt x="285" y="263"/>
                                <a:pt x="286" y="259"/>
                                <a:pt x="289" y="257"/>
                              </a:cubicBezTo>
                              <a:cubicBezTo>
                                <a:pt x="292" y="255"/>
                                <a:pt x="296" y="253"/>
                                <a:pt x="302" y="253"/>
                              </a:cubicBezTo>
                              <a:cubicBezTo>
                                <a:pt x="308" y="253"/>
                                <a:pt x="312" y="255"/>
                                <a:pt x="315" y="257"/>
                              </a:cubicBezTo>
                              <a:cubicBezTo>
                                <a:pt x="317" y="259"/>
                                <a:pt x="319" y="263"/>
                                <a:pt x="319" y="268"/>
                              </a:cubicBezTo>
                              <a:cubicBezTo>
                                <a:pt x="319" y="277"/>
                                <a:pt x="313" y="281"/>
                                <a:pt x="302" y="281"/>
                              </a:cubicBezTo>
                              <a:close/>
                              <a:moveTo>
                                <a:pt x="410" y="370"/>
                              </a:moveTo>
                              <a:cubicBezTo>
                                <a:pt x="402" y="378"/>
                                <a:pt x="391" y="383"/>
                                <a:pt x="376" y="383"/>
                              </a:cubicBezTo>
                              <a:cubicBezTo>
                                <a:pt x="362" y="383"/>
                                <a:pt x="351" y="378"/>
                                <a:pt x="343" y="370"/>
                              </a:cubicBezTo>
                              <a:cubicBezTo>
                                <a:pt x="335" y="361"/>
                                <a:pt x="331" y="350"/>
                                <a:pt x="331" y="335"/>
                              </a:cubicBezTo>
                              <a:cubicBezTo>
                                <a:pt x="331" y="320"/>
                                <a:pt x="335" y="308"/>
                                <a:pt x="343" y="300"/>
                              </a:cubicBezTo>
                              <a:cubicBezTo>
                                <a:pt x="351" y="292"/>
                                <a:pt x="362" y="288"/>
                                <a:pt x="377" y="288"/>
                              </a:cubicBezTo>
                              <a:cubicBezTo>
                                <a:pt x="386" y="288"/>
                                <a:pt x="394" y="290"/>
                                <a:pt x="401" y="293"/>
                              </a:cubicBezTo>
                              <a:cubicBezTo>
                                <a:pt x="408" y="297"/>
                                <a:pt x="413" y="303"/>
                                <a:pt x="417" y="310"/>
                              </a:cubicBezTo>
                              <a:cubicBezTo>
                                <a:pt x="421" y="317"/>
                                <a:pt x="422" y="325"/>
                                <a:pt x="422" y="335"/>
                              </a:cubicBezTo>
                              <a:cubicBezTo>
                                <a:pt x="422" y="350"/>
                                <a:pt x="418" y="362"/>
                                <a:pt x="410" y="370"/>
                              </a:cubicBezTo>
                              <a:close/>
                              <a:moveTo>
                                <a:pt x="22" y="315"/>
                              </a:moveTo>
                              <a:cubicBezTo>
                                <a:pt x="16" y="315"/>
                                <a:pt x="16" y="315"/>
                                <a:pt x="16" y="315"/>
                              </a:cubicBezTo>
                              <a:cubicBezTo>
                                <a:pt x="16" y="288"/>
                                <a:pt x="16" y="288"/>
                                <a:pt x="16" y="288"/>
                              </a:cubicBezTo>
                              <a:cubicBezTo>
                                <a:pt x="22" y="288"/>
                                <a:pt x="22" y="288"/>
                                <a:pt x="22" y="288"/>
                              </a:cubicBezTo>
                              <a:cubicBezTo>
                                <a:pt x="33" y="288"/>
                                <a:pt x="38" y="292"/>
                                <a:pt x="38" y="300"/>
                              </a:cubicBezTo>
                              <a:cubicBezTo>
                                <a:pt x="38" y="310"/>
                                <a:pt x="33" y="315"/>
                                <a:pt x="22" y="315"/>
                              </a:cubicBezTo>
                              <a:close/>
                              <a:moveTo>
                                <a:pt x="387" y="317"/>
                              </a:moveTo>
                              <a:cubicBezTo>
                                <a:pt x="389" y="321"/>
                                <a:pt x="390" y="327"/>
                                <a:pt x="390" y="335"/>
                              </a:cubicBezTo>
                              <a:cubicBezTo>
                                <a:pt x="390" y="343"/>
                                <a:pt x="389" y="349"/>
                                <a:pt x="387" y="353"/>
                              </a:cubicBezTo>
                              <a:cubicBezTo>
                                <a:pt x="385" y="357"/>
                                <a:pt x="382" y="359"/>
                                <a:pt x="377" y="359"/>
                              </a:cubicBezTo>
                              <a:cubicBezTo>
                                <a:pt x="372" y="359"/>
                                <a:pt x="368" y="357"/>
                                <a:pt x="366" y="353"/>
                              </a:cubicBezTo>
                              <a:cubicBezTo>
                                <a:pt x="364" y="349"/>
                                <a:pt x="363" y="343"/>
                                <a:pt x="363" y="335"/>
                              </a:cubicBezTo>
                              <a:cubicBezTo>
                                <a:pt x="363" y="327"/>
                                <a:pt x="364" y="321"/>
                                <a:pt x="366" y="317"/>
                              </a:cubicBezTo>
                              <a:cubicBezTo>
                                <a:pt x="368" y="313"/>
                                <a:pt x="372" y="311"/>
                                <a:pt x="377" y="311"/>
                              </a:cubicBezTo>
                              <a:cubicBezTo>
                                <a:pt x="382" y="311"/>
                                <a:pt x="385" y="313"/>
                                <a:pt x="387" y="317"/>
                              </a:cubicBezTo>
                              <a:close/>
                              <a:moveTo>
                                <a:pt x="140" y="313"/>
                              </a:moveTo>
                              <a:cubicBezTo>
                                <a:pt x="142" y="316"/>
                                <a:pt x="143" y="320"/>
                                <a:pt x="143" y="324"/>
                              </a:cubicBezTo>
                              <a:cubicBezTo>
                                <a:pt x="116" y="324"/>
                                <a:pt x="116" y="324"/>
                                <a:pt x="116" y="324"/>
                              </a:cubicBezTo>
                              <a:cubicBezTo>
                                <a:pt x="116" y="319"/>
                                <a:pt x="118" y="315"/>
                                <a:pt x="120" y="313"/>
                              </a:cubicBezTo>
                              <a:cubicBezTo>
                                <a:pt x="123" y="311"/>
                                <a:pt x="126" y="309"/>
                                <a:pt x="130" y="309"/>
                              </a:cubicBezTo>
                              <a:cubicBezTo>
                                <a:pt x="134" y="309"/>
                                <a:pt x="137" y="311"/>
                                <a:pt x="140" y="313"/>
                              </a:cubicBezTo>
                              <a:close/>
                              <a:moveTo>
                                <a:pt x="207" y="386"/>
                              </a:moveTo>
                              <a:cubicBezTo>
                                <a:pt x="209" y="385"/>
                                <a:pt x="212" y="384"/>
                                <a:pt x="215" y="384"/>
                              </a:cubicBezTo>
                              <a:cubicBezTo>
                                <a:pt x="228" y="384"/>
                                <a:pt x="228" y="384"/>
                                <a:pt x="228" y="384"/>
                              </a:cubicBezTo>
                              <a:cubicBezTo>
                                <a:pt x="233" y="384"/>
                                <a:pt x="237" y="385"/>
                                <a:pt x="240" y="386"/>
                              </a:cubicBezTo>
                              <a:cubicBezTo>
                                <a:pt x="243" y="387"/>
                                <a:pt x="244" y="388"/>
                                <a:pt x="244" y="391"/>
                              </a:cubicBezTo>
                              <a:cubicBezTo>
                                <a:pt x="244" y="394"/>
                                <a:pt x="242" y="396"/>
                                <a:pt x="237" y="398"/>
                              </a:cubicBezTo>
                              <a:cubicBezTo>
                                <a:pt x="232" y="400"/>
                                <a:pt x="226" y="401"/>
                                <a:pt x="219" y="401"/>
                              </a:cubicBezTo>
                              <a:cubicBezTo>
                                <a:pt x="214" y="401"/>
                                <a:pt x="210" y="400"/>
                                <a:pt x="207" y="399"/>
                              </a:cubicBezTo>
                              <a:cubicBezTo>
                                <a:pt x="204" y="397"/>
                                <a:pt x="203" y="395"/>
                                <a:pt x="203" y="392"/>
                              </a:cubicBezTo>
                              <a:cubicBezTo>
                                <a:pt x="203" y="390"/>
                                <a:pt x="204" y="388"/>
                                <a:pt x="207" y="386"/>
                              </a:cubicBezTo>
                              <a:close/>
                              <a:moveTo>
                                <a:pt x="232" y="319"/>
                              </a:moveTo>
                              <a:cubicBezTo>
                                <a:pt x="232" y="324"/>
                                <a:pt x="232" y="328"/>
                                <a:pt x="230" y="330"/>
                              </a:cubicBezTo>
                              <a:cubicBezTo>
                                <a:pt x="228" y="332"/>
                                <a:pt x="226" y="333"/>
                                <a:pt x="223" y="333"/>
                              </a:cubicBezTo>
                              <a:cubicBezTo>
                                <a:pt x="216" y="333"/>
                                <a:pt x="213" y="329"/>
                                <a:pt x="213" y="319"/>
                              </a:cubicBezTo>
                              <a:cubicBezTo>
                                <a:pt x="213" y="310"/>
                                <a:pt x="216" y="305"/>
                                <a:pt x="223" y="305"/>
                              </a:cubicBezTo>
                              <a:cubicBezTo>
                                <a:pt x="229" y="305"/>
                                <a:pt x="232" y="310"/>
                                <a:pt x="232" y="3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A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86C8BCD" id="Groep 247" o:spid="_x0000_s1026" style="position:absolute;margin-left:0;margin-top:0;width:70.9pt;height:70.95pt;z-index:251658241;mso-position-horizontal-relative:page;mso-position-vertical-relative:page" coordsize="9004,9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">
              <o:lock v:ext="edit" selection="t"/>
              <v:shape id="Freeform 14" o:spid="_x0000_s1027" style="position:absolute;left:3600;top:4965;width:5372;height:2655;visibility:visible;mso-wrap-style:square;v-text-anchor:top" coordsize="564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" path="m130,145v-15,,-26,4,-34,12c88,166,84,178,84,193v,15,4,27,13,35c105,237,117,241,133,241v7,,13,-1,19,-2c157,238,162,236,167,234v,-23,,-23,,-23c162,213,157,215,152,216v-5,1,-10,2,-16,2c130,218,125,216,122,214v-4,-3,-6,-8,-6,-13c173,201,173,201,173,201v,-14,,-14,,-14c173,173,170,163,162,156v-8,-8,-18,-11,-32,-11xm117,181v,-5,2,-9,4,-11c124,168,127,166,131,166v4,,7,2,10,4c143,173,144,177,144,181r-27,xm72,156c72,132,56,120,23,120v-22,,-22,,-22,c1,127,,134,,140v,34,6,66,17,95c17,196,17,196,17,196v8,,8,,8,c50,239,50,239,50,239v36,,36,,36,c52,187,52,187,52,187v13,-7,20,-18,20,-31xm23,172v-6,,-6,,-6,c17,145,17,145,17,145v6,,6,,6,c34,145,39,149,39,157v,10,-5,15,-16,15xm564,99v-49,,-49,,-49,c515,148,515,148,515,148v-50,,-50,,-50,c465,99,465,99,465,99v-49,,-49,,-49,c416,49,416,49,416,49v49,,49,,49,c465,,465,,465,v50,,50,,50,c515,49,515,49,515,49v37,,37,,37,c558,65,562,82,564,99xm316,114v2,2,4,6,4,11c320,134,314,138,303,138v-11,,-17,-4,-17,-13c286,120,287,116,290,114v3,-2,7,-4,13,-4c309,110,313,112,316,114xm402,150v-7,-3,-15,-5,-24,-5c363,145,352,149,344,157v-8,8,-12,20,-12,35c332,207,336,218,344,227v8,8,19,13,33,13c392,240,403,235,411,227v8,-8,12,-20,12,-35c423,182,422,174,418,167v-4,-7,-9,-13,-16,-17xm388,210v-2,4,-5,6,-10,6c373,216,369,214,367,210v-2,-4,-3,-10,-3,-18c364,184,365,178,367,174v2,-4,6,-6,11,-6c383,168,386,170,388,174v2,4,3,10,3,18c391,200,390,206,388,210xm287,147v31,,31,,31,c318,239,318,239,318,239v-31,,-31,,-31,l287,147xm232,145v-4,,-7,,-8,c211,145,201,147,194,153v-6,5,-10,13,-10,23c184,183,185,188,188,192v3,5,7,8,11,10c194,205,191,208,190,210v-2,2,-3,5,-3,8c187,220,188,223,190,226v2,2,5,4,8,5c184,234,177,242,177,252v,9,4,15,11,19c195,276,205,278,218,278v17,,31,-3,40,-10c268,262,272,254,272,242v,-17,-10,-26,-30,-26c226,216,226,216,226,216v-4,,-7,,-10,-1c214,214,213,213,213,212v,-2,,-3,1,-4c216,208,218,208,222,208v14,,24,-2,31,-8c260,195,263,187,263,177v,-4,-1,-8,-2,-11c273,162,273,162,273,162v,-16,,-16,,-16c241,146,241,146,241,146v-2,,-5,,-9,-1xm216,241v13,,13,,13,c234,241,238,242,241,243v3,1,4,2,4,5c245,251,243,253,238,255v-5,2,-11,3,-18,3c215,258,211,257,208,256v-3,-2,-4,-4,-4,-7c204,247,205,245,208,243v2,-1,5,-2,8,-2xm231,187v-2,2,-4,3,-7,3c217,190,214,186,214,176v,-9,3,-14,10,-14c230,162,233,167,233,176v,5,,9,-2,11xe" stroked="f">
                <v:path arrowok="t" o:connecttype="custom" o:connectlocs="91440,149901;92393,217691;144780,228193;159068,201459;129540,208143;110490,191912;164783,178545;123825,138444;115253,162313;134303,162313;111443,172816;21908,114574;0,133670;16193,187138;47625,228193;49530,178545;21908,164223;16193,138444;37148,149901;537210,94524;490538,141308;442913,94524;396240,46784;442913,0;490538,46784;537210,94524;304800,119348;272415,119348;288608,105026;382905,143218;327660,149901;327660,216736;391478,216736;398145,159449;369570,200505;349568,200505;349568,166132;369570,166132;369570,200505;302895,140353;273368,228193;220980,138444;184785,146082;179070,183319;180975,200505;180975,215781;168593,240606;207645,265430;259080,231058;215265,206233;202883,202414;211455,198595;250508,168997;260033,154675;229553,139398;205740,230103;229553,232013;226695,243470;198120,244425;198120,232013;220028,178545;203835,168042;221933,168042" o:connectangles="0,0,0,0,0,0,0,0,0,0,0,0,0,0,0,0,0,0,0,0,0,0,0,0,0,0,0,0,0,0,0,0,0,0,0,0,0,0,0,0,0,0,0,0,0,0,0,0,0,0,0,0,0,0,0,0,0,0,0,0,0,0,0"/>
                <o:lock v:ext="edit" verticies="t"/>
              </v:shape>
              <v:shape id="Freeform 15" o:spid="_x0000_s1028" style="position:absolute;left:3613;top:3606;width:5391;height:5404;visibility:visible;mso-wrap-style:square;v-text-anchor:top" coordsize="566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" path="m566,274v,-2,,-2,,-2c566,268,566,265,565,262v,,,,,c565,259,565,256,565,252v-1,,-1,,-1,c564,249,564,246,563,243v,-1,,-1,,-1c563,242,563,242,563,242v-49,,-49,,-49,c514,291,514,291,514,291v-50,,-50,,-50,c464,242,464,242,464,242v-49,,-49,,-49,c415,192,415,192,415,192v49,,49,,49,c464,143,464,143,464,143v50,,50,,50,c514,192,514,192,514,192v37,,37,,37,c551,192,551,192,551,192v,-1,,-1,,-1c550,188,549,186,548,183v-1,-2,-1,-2,-1,-2c510,84,419,12,311,1v,,,,,c307,1,304,1,300,v,,,,,c298,,296,,295,v-2,,-2,,-2,c292,,290,,289,v-2,,-3,,-5,c283,,283,,283,,133,,10,116,,263v22,,22,,22,c55,263,71,275,71,298v,14,-7,25,-20,32c85,382,85,382,85,382v-36,,-36,,-36,c24,339,24,339,24,339v-8,,-8,,-8,c16,378,16,378,16,378,54,486,155,564,275,567v,,,,,c278,567,280,567,283,567v156,,282,-126,283,-282c566,283,566,283,566,283v,-3,,-6,,-9xm172,344v-57,,-57,,-57,c115,349,117,354,121,357v3,2,8,4,14,4c141,361,146,360,151,359v5,-1,10,-3,15,-5c166,377,166,377,166,377v-5,2,-10,4,-15,5c145,383,139,384,132,384v-16,,-28,-4,-36,-13c87,363,83,351,83,336v,-15,4,-27,12,-36c103,292,114,288,129,288v14,,24,3,32,11c169,306,172,316,172,330r,14xm272,305v-12,4,-12,4,-12,4c261,312,262,316,262,320v,10,-3,18,-10,23c245,349,235,351,221,351v-4,,-6,,-8,c212,352,212,353,212,355v,1,1,2,3,3c218,359,221,359,225,359v16,,16,,16,c261,359,271,368,271,385v,12,-4,20,-14,26c248,418,234,421,217,421v-13,,-23,-2,-30,-7c180,410,176,404,176,395v,-10,7,-18,21,-21c194,373,191,371,189,369v-2,-3,-3,-6,-3,-8c186,358,187,355,189,353v1,-2,4,-5,9,-8c194,343,190,340,187,335v-3,-4,-4,-9,-4,-16c183,309,187,301,193,296v7,-6,17,-8,30,-8c224,288,227,288,231,288v4,1,7,1,9,1c272,289,272,289,272,289r,16xm317,382v-31,,-31,,-31,c286,290,286,290,286,290v31,,31,,31,l317,382xm302,281v-11,,-17,-4,-17,-13c285,263,286,259,289,257v3,-2,7,-4,13,-4c308,253,312,255,315,257v2,2,4,6,4,11c319,277,313,281,302,281xm410,370v-8,8,-19,13,-34,13c362,383,351,378,343,370v-8,-9,-12,-20,-12,-35c331,320,335,308,343,300v8,-8,19,-12,34,-12c386,288,394,290,401,293v7,4,12,10,16,17c421,317,422,325,422,335v,15,-4,27,-12,35xm22,315v-6,,-6,,-6,c16,288,16,288,16,288v6,,6,,6,c33,288,38,292,38,300v,10,-5,15,-16,15xm387,317v2,4,3,10,3,18c390,343,389,349,387,353v-2,4,-5,6,-10,6c372,359,368,357,366,353v-2,-4,-3,-10,-3,-18c363,327,364,321,366,317v2,-4,6,-6,11,-6c382,311,385,313,387,317xm140,313v2,3,3,7,3,11c116,324,116,324,116,324v,-5,2,-9,4,-11c123,311,126,309,130,309v4,,7,2,10,4xm207,386v2,-1,5,-2,8,-2c228,384,228,384,228,384v5,,9,1,12,2c243,387,244,388,244,391v,3,-2,5,-7,7c232,400,226,401,219,401v-5,,-9,-1,-12,-2c204,397,203,395,203,392v,-2,1,-4,4,-6xm232,319v,5,,9,-2,11c228,332,226,333,223,333v-7,,-10,-4,-10,-14c213,310,216,305,223,305v6,,9,5,9,14xe" fillcolor="#00aae6" stroked="f">
                <v:path arrowok="t" o:connecttype="custom" o:connectlocs="538163,249702;537210,240171;536258,230641;441960,277340;395288,182988;489585,136288;524828,182988;521018,172504;285750,0;279083,0;269558,0;67628,284012;46673,364069;15240,360257;269558,540385;539115,261138;115253,340242;158115,337383;125730,365975;90488,285918;163830,314510;247650,294496;210503,334524;204788,341195;258128,366928;178118,394567;180023,351679;188595,328806;183833,282106;228600,275434;301943,364069;301943,276387;271463,255420;300038,244936;390525,352632;315278,319275;381953,279247;390525,352632;15240,274481;20955,300214;368618,336430;345758,319275;368618,302120;110490,308791;133350,298308;217170,365975;225743,379318;193358,373600;219075,314510;212408,290683" o:connectangles="0,0,0,0,0,0,0,0,0,0,0,0,0,0,0,0,0,0,0,0,0,0,0,0,0,0,0,0,0,0,0,0,0,0,0,0,0,0,0,0,0,0,0,0,0,0,0,0,0,0"/>
                <o:lock v:ext="edit" verticies="t"/>
              </v:shape>
              <v:rect id="Rectangle 16" o:spid="_x0000_s1029" style="position:absolute;width:38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" stroked="f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4C09C" w14:textId="3C4563E5" w:rsidR="006869AB" w:rsidRDefault="00C542AD">
    <w:pPr>
      <w:pStyle w:val="Kopteks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4D16113F" wp14:editId="2E2105A5">
          <wp:simplePos x="0" y="0"/>
          <wp:positionH relativeFrom="column">
            <wp:posOffset>3821430</wp:posOffset>
          </wp:positionH>
          <wp:positionV relativeFrom="paragraph">
            <wp:posOffset>397510</wp:posOffset>
          </wp:positionV>
          <wp:extent cx="2125834" cy="773421"/>
          <wp:effectExtent l="0" t="0" r="8255" b="8255"/>
          <wp:wrapTight wrapText="bothSides">
            <wp:wrapPolygon edited="0">
              <wp:start x="0" y="0"/>
              <wp:lineTo x="0" y="21298"/>
              <wp:lineTo x="21490" y="21298"/>
              <wp:lineTo x="21490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5834" cy="7734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18B4">
      <w:rPr>
        <w:noProof/>
      </w:rPr>
      <mc:AlternateContent>
        <mc:Choice Requires="wpg">
          <w:drawing>
            <wp:anchor distT="0" distB="0" distL="114300" distR="114300" simplePos="0" relativeHeight="251658242" behindDoc="1" locked="0" layoutInCell="1" allowOverlap="1" wp14:anchorId="4875CA97" wp14:editId="69E9CEE8">
              <wp:simplePos x="0" y="0"/>
              <wp:positionH relativeFrom="rightMargin">
                <wp:posOffset>418389</wp:posOffset>
              </wp:positionH>
              <wp:positionV relativeFrom="page">
                <wp:posOffset>10087661</wp:posOffset>
              </wp:positionV>
              <wp:extent cx="636905" cy="582930"/>
              <wp:effectExtent l="0" t="0" r="10795" b="7620"/>
              <wp:wrapNone/>
              <wp:docPr id="7" name="Groep 7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Select="1"/>
                    </wpg:cNvGrpSpPr>
                    <wpg:grpSpPr>
                      <a:xfrm>
                        <a:off x="0" y="0"/>
                        <a:ext cx="636905" cy="582930"/>
                        <a:chOff x="6912610" y="445770"/>
                        <a:chExt cx="647700" cy="610235"/>
                      </a:xfrm>
                    </wpg:grpSpPr>
                    <wps:wsp>
                      <wps:cNvPr id="8" name="Oval 38"/>
                      <wps:cNvSpPr>
                        <a:spLocks noChangeArrowheads="1"/>
                      </wps:cNvSpPr>
                      <wps:spPr bwMode="auto">
                        <a:xfrm>
                          <a:off x="6912610" y="445770"/>
                          <a:ext cx="216535" cy="216535"/>
                        </a:xfrm>
                        <a:prstGeom prst="ellipse">
                          <a:avLst/>
                        </a:prstGeom>
                        <a:solidFill>
                          <a:srgbClr val="00AA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BE715" w14:textId="77777777" w:rsidR="008718B4" w:rsidRDefault="008718B4" w:rsidP="008718B4">
                            <w:pPr>
                              <w:pStyle w:val="BasistekstRegioPlus"/>
                            </w:pPr>
                          </w:p>
                        </w:txbxContent>
                      </wps:txbx>
                      <wps:bodyPr rot="0" vert="horz" wrap="square" lIns="0" tIns="144000" rIns="0" bIns="0" anchor="ctr" anchorCtr="0" upright="1">
                        <a:noAutofit/>
                      </wps:bodyPr>
                    </wps:wsp>
                    <wps:wsp>
                      <wps:cNvPr id="9" name="Rectangle 39"/>
                      <wps:cNvSpPr>
                        <a:spLocks noChangeArrowheads="1"/>
                      </wps:cNvSpPr>
                      <wps:spPr bwMode="auto">
                        <a:xfrm>
                          <a:off x="7557770" y="1052195"/>
                          <a:ext cx="2540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75CA97" id="Groep 7" o:spid="_x0000_s1029" style="position:absolute;margin-left:32.95pt;margin-top:794.3pt;width:50.15pt;height:45.9pt;z-index:-251658238;mso-position-horizontal-relative:right-margin-area;mso-position-vertical-relative:page;mso-width-relative:margin;mso-height-relative:margin" coordorigin="69126,4457" coordsize="6477,6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">
              <o:lock v:ext="edit" selection="t"/>
              <v:oval id="Oval 38" o:spid="_x0000_s1030" style="position:absolute;left:69126;top:4457;width:2165;height:21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" fillcolor="#00aae6" stroked="f">
                <v:textbox inset="0,4mm,0,0">
                  <w:txbxContent>
                    <w:p w14:paraId="526BE715" w14:textId="77777777" w:rsidR="008718B4" w:rsidRDefault="008718B4" w:rsidP="008718B4">
                      <w:pPr>
                        <w:pStyle w:val="BasistekstRegioPlus"/>
                      </w:pPr>
                    </w:p>
                  </w:txbxContent>
                </v:textbox>
              </v:oval>
              <v:rect id="Rectangle 39" o:spid="_x0000_s1031" style="position:absolute;left:75577;top:10521;width:26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<w10:wrap anchorx="margin" anchory="page"/>
            </v:group>
          </w:pict>
        </mc:Fallback>
      </mc:AlternateContent>
    </w:r>
    <w:r w:rsidR="006869AB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9B38222" wp14:editId="069422C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350645" cy="1350645"/>
              <wp:effectExtent l="0" t="0" r="1905" b="1905"/>
              <wp:wrapNone/>
              <wp:docPr id="2" name="Groep 2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Select="1"/>
                    </wpg:cNvGrpSpPr>
                    <wpg:grpSpPr>
                      <a:xfrm>
                        <a:off x="0" y="0"/>
                        <a:ext cx="1350645" cy="1350645"/>
                        <a:chOff x="0" y="0"/>
                        <a:chExt cx="1350645" cy="1350645"/>
                      </a:xfrm>
                    </wpg:grpSpPr>
                    <wps:wsp>
                      <wps:cNvPr id="3" name="Freeform 4"/>
                      <wps:cNvSpPr>
                        <a:spLocks noEditPoints="1"/>
                      </wps:cNvSpPr>
                      <wps:spPr bwMode="auto">
                        <a:xfrm>
                          <a:off x="540385" y="744220"/>
                          <a:ext cx="805815" cy="397510"/>
                        </a:xfrm>
                        <a:custGeom>
                          <a:avLst/>
                          <a:gdLst>
                            <a:gd name="T0" fmla="*/ 143 w 846"/>
                            <a:gd name="T1" fmla="*/ 236 h 417"/>
                            <a:gd name="T2" fmla="*/ 145 w 846"/>
                            <a:gd name="T3" fmla="*/ 343 h 417"/>
                            <a:gd name="T4" fmla="*/ 228 w 846"/>
                            <a:gd name="T5" fmla="*/ 359 h 417"/>
                            <a:gd name="T6" fmla="*/ 251 w 846"/>
                            <a:gd name="T7" fmla="*/ 317 h 417"/>
                            <a:gd name="T8" fmla="*/ 205 w 846"/>
                            <a:gd name="T9" fmla="*/ 327 h 417"/>
                            <a:gd name="T10" fmla="*/ 174 w 846"/>
                            <a:gd name="T11" fmla="*/ 302 h 417"/>
                            <a:gd name="T12" fmla="*/ 260 w 846"/>
                            <a:gd name="T13" fmla="*/ 281 h 417"/>
                            <a:gd name="T14" fmla="*/ 194 w 846"/>
                            <a:gd name="T15" fmla="*/ 217 h 417"/>
                            <a:gd name="T16" fmla="*/ 182 w 846"/>
                            <a:gd name="T17" fmla="*/ 255 h 417"/>
                            <a:gd name="T18" fmla="*/ 211 w 846"/>
                            <a:gd name="T19" fmla="*/ 256 h 417"/>
                            <a:gd name="T20" fmla="*/ 175 w 846"/>
                            <a:gd name="T21" fmla="*/ 272 h 417"/>
                            <a:gd name="T22" fmla="*/ 35 w 846"/>
                            <a:gd name="T23" fmla="*/ 181 h 417"/>
                            <a:gd name="T24" fmla="*/ 0 w 846"/>
                            <a:gd name="T25" fmla="*/ 211 h 417"/>
                            <a:gd name="T26" fmla="*/ 25 w 846"/>
                            <a:gd name="T27" fmla="*/ 294 h 417"/>
                            <a:gd name="T28" fmla="*/ 75 w 846"/>
                            <a:gd name="T29" fmla="*/ 359 h 417"/>
                            <a:gd name="T30" fmla="*/ 78 w 846"/>
                            <a:gd name="T31" fmla="*/ 281 h 417"/>
                            <a:gd name="T32" fmla="*/ 34 w 846"/>
                            <a:gd name="T33" fmla="*/ 258 h 417"/>
                            <a:gd name="T34" fmla="*/ 25 w 846"/>
                            <a:gd name="T35" fmla="*/ 217 h 417"/>
                            <a:gd name="T36" fmla="*/ 59 w 846"/>
                            <a:gd name="T37" fmla="*/ 236 h 417"/>
                            <a:gd name="T38" fmla="*/ 846 w 846"/>
                            <a:gd name="T39" fmla="*/ 148 h 417"/>
                            <a:gd name="T40" fmla="*/ 773 w 846"/>
                            <a:gd name="T41" fmla="*/ 222 h 417"/>
                            <a:gd name="T42" fmla="*/ 698 w 846"/>
                            <a:gd name="T43" fmla="*/ 148 h 417"/>
                            <a:gd name="T44" fmla="*/ 624 w 846"/>
                            <a:gd name="T45" fmla="*/ 74 h 417"/>
                            <a:gd name="T46" fmla="*/ 698 w 846"/>
                            <a:gd name="T47" fmla="*/ 0 h 417"/>
                            <a:gd name="T48" fmla="*/ 773 w 846"/>
                            <a:gd name="T49" fmla="*/ 74 h 417"/>
                            <a:gd name="T50" fmla="*/ 846 w 846"/>
                            <a:gd name="T51" fmla="*/ 148 h 417"/>
                            <a:gd name="T52" fmla="*/ 479 w 846"/>
                            <a:gd name="T53" fmla="*/ 187 h 417"/>
                            <a:gd name="T54" fmla="*/ 429 w 846"/>
                            <a:gd name="T55" fmla="*/ 187 h 417"/>
                            <a:gd name="T56" fmla="*/ 454 w 846"/>
                            <a:gd name="T57" fmla="*/ 166 h 417"/>
                            <a:gd name="T58" fmla="*/ 603 w 846"/>
                            <a:gd name="T59" fmla="*/ 226 h 417"/>
                            <a:gd name="T60" fmla="*/ 516 w 846"/>
                            <a:gd name="T61" fmla="*/ 236 h 417"/>
                            <a:gd name="T62" fmla="*/ 516 w 846"/>
                            <a:gd name="T63" fmla="*/ 340 h 417"/>
                            <a:gd name="T64" fmla="*/ 617 w 846"/>
                            <a:gd name="T65" fmla="*/ 341 h 417"/>
                            <a:gd name="T66" fmla="*/ 627 w 846"/>
                            <a:gd name="T67" fmla="*/ 251 h 417"/>
                            <a:gd name="T68" fmla="*/ 582 w 846"/>
                            <a:gd name="T69" fmla="*/ 315 h 417"/>
                            <a:gd name="T70" fmla="*/ 550 w 846"/>
                            <a:gd name="T71" fmla="*/ 315 h 417"/>
                            <a:gd name="T72" fmla="*/ 550 w 846"/>
                            <a:gd name="T73" fmla="*/ 261 h 417"/>
                            <a:gd name="T74" fmla="*/ 582 w 846"/>
                            <a:gd name="T75" fmla="*/ 262 h 417"/>
                            <a:gd name="T76" fmla="*/ 582 w 846"/>
                            <a:gd name="T77" fmla="*/ 315 h 417"/>
                            <a:gd name="T78" fmla="*/ 477 w 846"/>
                            <a:gd name="T79" fmla="*/ 221 h 417"/>
                            <a:gd name="T80" fmla="*/ 430 w 846"/>
                            <a:gd name="T81" fmla="*/ 359 h 417"/>
                            <a:gd name="T82" fmla="*/ 348 w 846"/>
                            <a:gd name="T83" fmla="*/ 218 h 417"/>
                            <a:gd name="T84" fmla="*/ 291 w 846"/>
                            <a:gd name="T85" fmla="*/ 230 h 417"/>
                            <a:gd name="T86" fmla="*/ 282 w 846"/>
                            <a:gd name="T87" fmla="*/ 289 h 417"/>
                            <a:gd name="T88" fmla="*/ 284 w 846"/>
                            <a:gd name="T89" fmla="*/ 315 h 417"/>
                            <a:gd name="T90" fmla="*/ 285 w 846"/>
                            <a:gd name="T91" fmla="*/ 339 h 417"/>
                            <a:gd name="T92" fmla="*/ 266 w 846"/>
                            <a:gd name="T93" fmla="*/ 379 h 417"/>
                            <a:gd name="T94" fmla="*/ 327 w 846"/>
                            <a:gd name="T95" fmla="*/ 417 h 417"/>
                            <a:gd name="T96" fmla="*/ 409 w 846"/>
                            <a:gd name="T97" fmla="*/ 364 h 417"/>
                            <a:gd name="T98" fmla="*/ 339 w 846"/>
                            <a:gd name="T99" fmla="*/ 325 h 417"/>
                            <a:gd name="T100" fmla="*/ 319 w 846"/>
                            <a:gd name="T101" fmla="*/ 318 h 417"/>
                            <a:gd name="T102" fmla="*/ 333 w 846"/>
                            <a:gd name="T103" fmla="*/ 313 h 417"/>
                            <a:gd name="T104" fmla="*/ 395 w 846"/>
                            <a:gd name="T105" fmla="*/ 266 h 417"/>
                            <a:gd name="T106" fmla="*/ 410 w 846"/>
                            <a:gd name="T107" fmla="*/ 243 h 417"/>
                            <a:gd name="T108" fmla="*/ 362 w 846"/>
                            <a:gd name="T109" fmla="*/ 220 h 417"/>
                            <a:gd name="T110" fmla="*/ 324 w 846"/>
                            <a:gd name="T111" fmla="*/ 362 h 417"/>
                            <a:gd name="T112" fmla="*/ 361 w 846"/>
                            <a:gd name="T113" fmla="*/ 364 h 417"/>
                            <a:gd name="T114" fmla="*/ 357 w 846"/>
                            <a:gd name="T115" fmla="*/ 383 h 417"/>
                            <a:gd name="T116" fmla="*/ 312 w 846"/>
                            <a:gd name="T117" fmla="*/ 384 h 417"/>
                            <a:gd name="T118" fmla="*/ 311 w 846"/>
                            <a:gd name="T119" fmla="*/ 365 h 417"/>
                            <a:gd name="T120" fmla="*/ 346 w 846"/>
                            <a:gd name="T121" fmla="*/ 281 h 417"/>
                            <a:gd name="T122" fmla="*/ 321 w 846"/>
                            <a:gd name="T123" fmla="*/ 265 h 417"/>
                            <a:gd name="T124" fmla="*/ 350 w 846"/>
                            <a:gd name="T125" fmla="*/ 265 h 4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46" h="417">
                              <a:moveTo>
                                <a:pt x="194" y="217"/>
                              </a:moveTo>
                              <a:cubicBezTo>
                                <a:pt x="172" y="217"/>
                                <a:pt x="155" y="224"/>
                                <a:pt x="143" y="236"/>
                              </a:cubicBezTo>
                              <a:cubicBezTo>
                                <a:pt x="131" y="249"/>
                                <a:pt x="125" y="267"/>
                                <a:pt x="125" y="290"/>
                              </a:cubicBezTo>
                              <a:cubicBezTo>
                                <a:pt x="125" y="313"/>
                                <a:pt x="132" y="330"/>
                                <a:pt x="145" y="343"/>
                              </a:cubicBezTo>
                              <a:cubicBezTo>
                                <a:pt x="157" y="355"/>
                                <a:pt x="176" y="361"/>
                                <a:pt x="199" y="361"/>
                              </a:cubicBezTo>
                              <a:cubicBezTo>
                                <a:pt x="210" y="361"/>
                                <a:pt x="219" y="361"/>
                                <a:pt x="228" y="359"/>
                              </a:cubicBezTo>
                              <a:cubicBezTo>
                                <a:pt x="236" y="358"/>
                                <a:pt x="243" y="355"/>
                                <a:pt x="251" y="351"/>
                              </a:cubicBezTo>
                              <a:cubicBezTo>
                                <a:pt x="251" y="317"/>
                                <a:pt x="251" y="317"/>
                                <a:pt x="251" y="317"/>
                              </a:cubicBezTo>
                              <a:cubicBezTo>
                                <a:pt x="243" y="320"/>
                                <a:pt x="235" y="323"/>
                                <a:pt x="228" y="325"/>
                              </a:cubicBezTo>
                              <a:cubicBezTo>
                                <a:pt x="221" y="326"/>
                                <a:pt x="213" y="327"/>
                                <a:pt x="205" y="327"/>
                              </a:cubicBezTo>
                              <a:cubicBezTo>
                                <a:pt x="195" y="327"/>
                                <a:pt x="188" y="325"/>
                                <a:pt x="183" y="321"/>
                              </a:cubicBezTo>
                              <a:cubicBezTo>
                                <a:pt x="177" y="316"/>
                                <a:pt x="174" y="310"/>
                                <a:pt x="174" y="302"/>
                              </a:cubicBezTo>
                              <a:cubicBezTo>
                                <a:pt x="260" y="302"/>
                                <a:pt x="260" y="302"/>
                                <a:pt x="260" y="302"/>
                              </a:cubicBezTo>
                              <a:cubicBezTo>
                                <a:pt x="260" y="281"/>
                                <a:pt x="260" y="281"/>
                                <a:pt x="260" y="281"/>
                              </a:cubicBezTo>
                              <a:cubicBezTo>
                                <a:pt x="260" y="260"/>
                                <a:pt x="254" y="245"/>
                                <a:pt x="243" y="234"/>
                              </a:cubicBezTo>
                              <a:cubicBezTo>
                                <a:pt x="231" y="223"/>
                                <a:pt x="215" y="217"/>
                                <a:pt x="194" y="217"/>
                              </a:cubicBezTo>
                              <a:close/>
                              <a:moveTo>
                                <a:pt x="175" y="272"/>
                              </a:moveTo>
                              <a:cubicBezTo>
                                <a:pt x="176" y="264"/>
                                <a:pt x="178" y="259"/>
                                <a:pt x="182" y="255"/>
                              </a:cubicBezTo>
                              <a:cubicBezTo>
                                <a:pt x="186" y="252"/>
                                <a:pt x="190" y="250"/>
                                <a:pt x="196" y="250"/>
                              </a:cubicBezTo>
                              <a:cubicBezTo>
                                <a:pt x="202" y="250"/>
                                <a:pt x="207" y="252"/>
                                <a:pt x="211" y="256"/>
                              </a:cubicBezTo>
                              <a:cubicBezTo>
                                <a:pt x="214" y="260"/>
                                <a:pt x="216" y="265"/>
                                <a:pt x="216" y="272"/>
                              </a:cubicBezTo>
                              <a:lnTo>
                                <a:pt x="175" y="272"/>
                              </a:lnTo>
                              <a:close/>
                              <a:moveTo>
                                <a:pt x="108" y="234"/>
                              </a:moveTo>
                              <a:cubicBezTo>
                                <a:pt x="108" y="198"/>
                                <a:pt x="84" y="181"/>
                                <a:pt x="35" y="181"/>
                              </a:cubicBezTo>
                              <a:cubicBezTo>
                                <a:pt x="1" y="181"/>
                                <a:pt x="1" y="181"/>
                                <a:pt x="1" y="181"/>
                              </a:cubicBezTo>
                              <a:cubicBezTo>
                                <a:pt x="1" y="191"/>
                                <a:pt x="0" y="201"/>
                                <a:pt x="0" y="211"/>
                              </a:cubicBezTo>
                              <a:cubicBezTo>
                                <a:pt x="0" y="261"/>
                                <a:pt x="9" y="309"/>
                                <a:pt x="25" y="353"/>
                              </a:cubicBezTo>
                              <a:cubicBezTo>
                                <a:pt x="25" y="294"/>
                                <a:pt x="25" y="294"/>
                                <a:pt x="25" y="294"/>
                              </a:cubicBezTo>
                              <a:cubicBezTo>
                                <a:pt x="37" y="294"/>
                                <a:pt x="37" y="294"/>
                                <a:pt x="37" y="294"/>
                              </a:cubicBezTo>
                              <a:cubicBezTo>
                                <a:pt x="75" y="359"/>
                                <a:pt x="75" y="359"/>
                                <a:pt x="75" y="359"/>
                              </a:cubicBezTo>
                              <a:cubicBezTo>
                                <a:pt x="130" y="359"/>
                                <a:pt x="130" y="359"/>
                                <a:pt x="130" y="359"/>
                              </a:cubicBezTo>
                              <a:cubicBezTo>
                                <a:pt x="78" y="281"/>
                                <a:pt x="78" y="281"/>
                                <a:pt x="78" y="281"/>
                              </a:cubicBezTo>
                              <a:cubicBezTo>
                                <a:pt x="98" y="270"/>
                                <a:pt x="108" y="254"/>
                                <a:pt x="108" y="234"/>
                              </a:cubicBezTo>
                              <a:close/>
                              <a:moveTo>
                                <a:pt x="34" y="258"/>
                              </a:moveTo>
                              <a:cubicBezTo>
                                <a:pt x="25" y="258"/>
                                <a:pt x="25" y="258"/>
                                <a:pt x="25" y="258"/>
                              </a:cubicBezTo>
                              <a:cubicBezTo>
                                <a:pt x="25" y="217"/>
                                <a:pt x="25" y="217"/>
                                <a:pt x="25" y="217"/>
                              </a:cubicBezTo>
                              <a:cubicBezTo>
                                <a:pt x="34" y="217"/>
                                <a:pt x="34" y="217"/>
                                <a:pt x="34" y="217"/>
                              </a:cubicBezTo>
                              <a:cubicBezTo>
                                <a:pt x="51" y="217"/>
                                <a:pt x="59" y="223"/>
                                <a:pt x="59" y="236"/>
                              </a:cubicBezTo>
                              <a:cubicBezTo>
                                <a:pt x="59" y="251"/>
                                <a:pt x="51" y="258"/>
                                <a:pt x="34" y="258"/>
                              </a:cubicBezTo>
                              <a:close/>
                              <a:moveTo>
                                <a:pt x="846" y="148"/>
                              </a:moveTo>
                              <a:cubicBezTo>
                                <a:pt x="773" y="148"/>
                                <a:pt x="773" y="148"/>
                                <a:pt x="773" y="148"/>
                              </a:cubicBezTo>
                              <a:cubicBezTo>
                                <a:pt x="773" y="222"/>
                                <a:pt x="773" y="222"/>
                                <a:pt x="773" y="222"/>
                              </a:cubicBezTo>
                              <a:cubicBezTo>
                                <a:pt x="698" y="222"/>
                                <a:pt x="698" y="222"/>
                                <a:pt x="698" y="222"/>
                              </a:cubicBezTo>
                              <a:cubicBezTo>
                                <a:pt x="698" y="148"/>
                                <a:pt x="698" y="148"/>
                                <a:pt x="698" y="148"/>
                              </a:cubicBezTo>
                              <a:cubicBezTo>
                                <a:pt x="624" y="148"/>
                                <a:pt x="624" y="148"/>
                                <a:pt x="624" y="148"/>
                              </a:cubicBezTo>
                              <a:cubicBezTo>
                                <a:pt x="624" y="74"/>
                                <a:pt x="624" y="74"/>
                                <a:pt x="624" y="74"/>
                              </a:cubicBezTo>
                              <a:cubicBezTo>
                                <a:pt x="698" y="74"/>
                                <a:pt x="698" y="74"/>
                                <a:pt x="698" y="74"/>
                              </a:cubicBezTo>
                              <a:cubicBezTo>
                                <a:pt x="698" y="0"/>
                                <a:pt x="698" y="0"/>
                                <a:pt x="698" y="0"/>
                              </a:cubicBezTo>
                              <a:cubicBezTo>
                                <a:pt x="773" y="0"/>
                                <a:pt x="773" y="0"/>
                                <a:pt x="773" y="0"/>
                              </a:cubicBezTo>
                              <a:cubicBezTo>
                                <a:pt x="773" y="74"/>
                                <a:pt x="773" y="74"/>
                                <a:pt x="773" y="74"/>
                              </a:cubicBezTo>
                              <a:cubicBezTo>
                                <a:pt x="828" y="74"/>
                                <a:pt x="828" y="74"/>
                                <a:pt x="828" y="74"/>
                              </a:cubicBezTo>
                              <a:cubicBezTo>
                                <a:pt x="836" y="98"/>
                                <a:pt x="842" y="123"/>
                                <a:pt x="846" y="148"/>
                              </a:cubicBezTo>
                              <a:close/>
                              <a:moveTo>
                                <a:pt x="473" y="171"/>
                              </a:moveTo>
                              <a:cubicBezTo>
                                <a:pt x="477" y="175"/>
                                <a:pt x="479" y="180"/>
                                <a:pt x="479" y="187"/>
                              </a:cubicBezTo>
                              <a:cubicBezTo>
                                <a:pt x="479" y="201"/>
                                <a:pt x="471" y="208"/>
                                <a:pt x="454" y="208"/>
                              </a:cubicBezTo>
                              <a:cubicBezTo>
                                <a:pt x="437" y="208"/>
                                <a:pt x="429" y="201"/>
                                <a:pt x="429" y="187"/>
                              </a:cubicBezTo>
                              <a:cubicBezTo>
                                <a:pt x="429" y="180"/>
                                <a:pt x="431" y="175"/>
                                <a:pt x="435" y="171"/>
                              </a:cubicBezTo>
                              <a:cubicBezTo>
                                <a:pt x="439" y="168"/>
                                <a:pt x="445" y="166"/>
                                <a:pt x="454" y="166"/>
                              </a:cubicBezTo>
                              <a:cubicBezTo>
                                <a:pt x="463" y="166"/>
                                <a:pt x="469" y="168"/>
                                <a:pt x="473" y="171"/>
                              </a:cubicBezTo>
                              <a:close/>
                              <a:moveTo>
                                <a:pt x="603" y="226"/>
                              </a:moveTo>
                              <a:cubicBezTo>
                                <a:pt x="592" y="220"/>
                                <a:pt x="580" y="217"/>
                                <a:pt x="567" y="217"/>
                              </a:cubicBezTo>
                              <a:cubicBezTo>
                                <a:pt x="545" y="217"/>
                                <a:pt x="528" y="223"/>
                                <a:pt x="516" y="236"/>
                              </a:cubicBezTo>
                              <a:cubicBezTo>
                                <a:pt x="504" y="248"/>
                                <a:pt x="497" y="266"/>
                                <a:pt x="497" y="288"/>
                              </a:cubicBezTo>
                              <a:cubicBezTo>
                                <a:pt x="497" y="310"/>
                                <a:pt x="504" y="327"/>
                                <a:pt x="516" y="340"/>
                              </a:cubicBezTo>
                              <a:cubicBezTo>
                                <a:pt x="528" y="353"/>
                                <a:pt x="545" y="360"/>
                                <a:pt x="566" y="360"/>
                              </a:cubicBezTo>
                              <a:cubicBezTo>
                                <a:pt x="588" y="360"/>
                                <a:pt x="605" y="353"/>
                                <a:pt x="617" y="341"/>
                              </a:cubicBezTo>
                              <a:cubicBezTo>
                                <a:pt x="629" y="328"/>
                                <a:pt x="635" y="311"/>
                                <a:pt x="635" y="288"/>
                              </a:cubicBezTo>
                              <a:cubicBezTo>
                                <a:pt x="635" y="274"/>
                                <a:pt x="632" y="261"/>
                                <a:pt x="627" y="251"/>
                              </a:cubicBezTo>
                              <a:cubicBezTo>
                                <a:pt x="621" y="240"/>
                                <a:pt x="613" y="232"/>
                                <a:pt x="603" y="226"/>
                              </a:cubicBezTo>
                              <a:close/>
                              <a:moveTo>
                                <a:pt x="582" y="315"/>
                              </a:moveTo>
                              <a:cubicBezTo>
                                <a:pt x="579" y="321"/>
                                <a:pt x="574" y="324"/>
                                <a:pt x="566" y="324"/>
                              </a:cubicBezTo>
                              <a:cubicBezTo>
                                <a:pt x="559" y="324"/>
                                <a:pt x="554" y="321"/>
                                <a:pt x="550" y="315"/>
                              </a:cubicBezTo>
                              <a:cubicBezTo>
                                <a:pt x="547" y="309"/>
                                <a:pt x="546" y="300"/>
                                <a:pt x="546" y="288"/>
                              </a:cubicBezTo>
                              <a:cubicBezTo>
                                <a:pt x="546" y="276"/>
                                <a:pt x="547" y="267"/>
                                <a:pt x="550" y="261"/>
                              </a:cubicBezTo>
                              <a:cubicBezTo>
                                <a:pt x="554" y="256"/>
                                <a:pt x="559" y="253"/>
                                <a:pt x="566" y="253"/>
                              </a:cubicBezTo>
                              <a:cubicBezTo>
                                <a:pt x="574" y="253"/>
                                <a:pt x="579" y="256"/>
                                <a:pt x="582" y="262"/>
                              </a:cubicBezTo>
                              <a:cubicBezTo>
                                <a:pt x="585" y="268"/>
                                <a:pt x="587" y="276"/>
                                <a:pt x="587" y="288"/>
                              </a:cubicBezTo>
                              <a:cubicBezTo>
                                <a:pt x="587" y="300"/>
                                <a:pt x="585" y="309"/>
                                <a:pt x="582" y="315"/>
                              </a:cubicBezTo>
                              <a:close/>
                              <a:moveTo>
                                <a:pt x="430" y="221"/>
                              </a:moveTo>
                              <a:cubicBezTo>
                                <a:pt x="477" y="221"/>
                                <a:pt x="477" y="221"/>
                                <a:pt x="477" y="221"/>
                              </a:cubicBezTo>
                              <a:cubicBezTo>
                                <a:pt x="477" y="359"/>
                                <a:pt x="477" y="359"/>
                                <a:pt x="477" y="359"/>
                              </a:cubicBezTo>
                              <a:cubicBezTo>
                                <a:pt x="430" y="359"/>
                                <a:pt x="430" y="359"/>
                                <a:pt x="430" y="359"/>
                              </a:cubicBezTo>
                              <a:lnTo>
                                <a:pt x="430" y="221"/>
                              </a:lnTo>
                              <a:close/>
                              <a:moveTo>
                                <a:pt x="348" y="218"/>
                              </a:moveTo>
                              <a:cubicBezTo>
                                <a:pt x="342" y="218"/>
                                <a:pt x="338" y="217"/>
                                <a:pt x="335" y="217"/>
                              </a:cubicBezTo>
                              <a:cubicBezTo>
                                <a:pt x="316" y="217"/>
                                <a:pt x="302" y="221"/>
                                <a:pt x="291" y="230"/>
                              </a:cubicBezTo>
                              <a:cubicBezTo>
                                <a:pt x="281" y="238"/>
                                <a:pt x="276" y="250"/>
                                <a:pt x="276" y="264"/>
                              </a:cubicBezTo>
                              <a:cubicBezTo>
                                <a:pt x="276" y="274"/>
                                <a:pt x="278" y="282"/>
                                <a:pt x="282" y="289"/>
                              </a:cubicBezTo>
                              <a:cubicBezTo>
                                <a:pt x="286" y="296"/>
                                <a:pt x="292" y="301"/>
                                <a:pt x="299" y="304"/>
                              </a:cubicBezTo>
                              <a:cubicBezTo>
                                <a:pt x="292" y="308"/>
                                <a:pt x="287" y="312"/>
                                <a:pt x="284" y="315"/>
                              </a:cubicBezTo>
                              <a:cubicBezTo>
                                <a:pt x="282" y="319"/>
                                <a:pt x="281" y="323"/>
                                <a:pt x="281" y="327"/>
                              </a:cubicBezTo>
                              <a:cubicBezTo>
                                <a:pt x="281" y="331"/>
                                <a:pt x="282" y="335"/>
                                <a:pt x="285" y="339"/>
                              </a:cubicBezTo>
                              <a:cubicBezTo>
                                <a:pt x="289" y="343"/>
                                <a:pt x="292" y="345"/>
                                <a:pt x="296" y="347"/>
                              </a:cubicBezTo>
                              <a:cubicBezTo>
                                <a:pt x="276" y="352"/>
                                <a:pt x="266" y="363"/>
                                <a:pt x="266" y="379"/>
                              </a:cubicBezTo>
                              <a:cubicBezTo>
                                <a:pt x="266" y="391"/>
                                <a:pt x="271" y="401"/>
                                <a:pt x="282" y="407"/>
                              </a:cubicBezTo>
                              <a:cubicBezTo>
                                <a:pt x="292" y="414"/>
                                <a:pt x="307" y="417"/>
                                <a:pt x="327" y="417"/>
                              </a:cubicBezTo>
                              <a:cubicBezTo>
                                <a:pt x="353" y="417"/>
                                <a:pt x="373" y="412"/>
                                <a:pt x="387" y="403"/>
                              </a:cubicBezTo>
                              <a:cubicBezTo>
                                <a:pt x="401" y="394"/>
                                <a:pt x="409" y="381"/>
                                <a:pt x="409" y="364"/>
                              </a:cubicBezTo>
                              <a:cubicBezTo>
                                <a:pt x="409" y="338"/>
                                <a:pt x="393" y="325"/>
                                <a:pt x="362" y="325"/>
                              </a:cubicBezTo>
                              <a:cubicBezTo>
                                <a:pt x="339" y="325"/>
                                <a:pt x="339" y="325"/>
                                <a:pt x="339" y="325"/>
                              </a:cubicBezTo>
                              <a:cubicBezTo>
                                <a:pt x="333" y="325"/>
                                <a:pt x="328" y="324"/>
                                <a:pt x="324" y="323"/>
                              </a:cubicBezTo>
                              <a:cubicBezTo>
                                <a:pt x="321" y="322"/>
                                <a:pt x="319" y="320"/>
                                <a:pt x="319" y="318"/>
                              </a:cubicBezTo>
                              <a:cubicBezTo>
                                <a:pt x="319" y="316"/>
                                <a:pt x="319" y="314"/>
                                <a:pt x="320" y="312"/>
                              </a:cubicBezTo>
                              <a:cubicBezTo>
                                <a:pt x="323" y="312"/>
                                <a:pt x="327" y="313"/>
                                <a:pt x="333" y="313"/>
                              </a:cubicBezTo>
                              <a:cubicBezTo>
                                <a:pt x="353" y="313"/>
                                <a:pt x="369" y="309"/>
                                <a:pt x="379" y="300"/>
                              </a:cubicBezTo>
                              <a:cubicBezTo>
                                <a:pt x="390" y="292"/>
                                <a:pt x="395" y="281"/>
                                <a:pt x="395" y="266"/>
                              </a:cubicBezTo>
                              <a:cubicBezTo>
                                <a:pt x="395" y="260"/>
                                <a:pt x="394" y="254"/>
                                <a:pt x="391" y="250"/>
                              </a:cubicBezTo>
                              <a:cubicBezTo>
                                <a:pt x="410" y="243"/>
                                <a:pt x="410" y="243"/>
                                <a:pt x="410" y="243"/>
                              </a:cubicBezTo>
                              <a:cubicBezTo>
                                <a:pt x="410" y="220"/>
                                <a:pt x="410" y="220"/>
                                <a:pt x="410" y="220"/>
                              </a:cubicBezTo>
                              <a:cubicBezTo>
                                <a:pt x="362" y="220"/>
                                <a:pt x="362" y="220"/>
                                <a:pt x="362" y="220"/>
                              </a:cubicBezTo>
                              <a:cubicBezTo>
                                <a:pt x="359" y="219"/>
                                <a:pt x="354" y="219"/>
                                <a:pt x="348" y="218"/>
                              </a:cubicBezTo>
                              <a:close/>
                              <a:moveTo>
                                <a:pt x="324" y="362"/>
                              </a:moveTo>
                              <a:cubicBezTo>
                                <a:pt x="343" y="362"/>
                                <a:pt x="343" y="362"/>
                                <a:pt x="343" y="362"/>
                              </a:cubicBezTo>
                              <a:cubicBezTo>
                                <a:pt x="351" y="362"/>
                                <a:pt x="357" y="363"/>
                                <a:pt x="361" y="364"/>
                              </a:cubicBezTo>
                              <a:cubicBezTo>
                                <a:pt x="365" y="366"/>
                                <a:pt x="367" y="368"/>
                                <a:pt x="367" y="372"/>
                              </a:cubicBezTo>
                              <a:cubicBezTo>
                                <a:pt x="367" y="376"/>
                                <a:pt x="364" y="380"/>
                                <a:pt x="357" y="383"/>
                              </a:cubicBezTo>
                              <a:cubicBezTo>
                                <a:pt x="350" y="386"/>
                                <a:pt x="341" y="387"/>
                                <a:pt x="329" y="387"/>
                              </a:cubicBezTo>
                              <a:cubicBezTo>
                                <a:pt x="322" y="387"/>
                                <a:pt x="316" y="386"/>
                                <a:pt x="312" y="384"/>
                              </a:cubicBezTo>
                              <a:cubicBezTo>
                                <a:pt x="308" y="381"/>
                                <a:pt x="306" y="378"/>
                                <a:pt x="306" y="374"/>
                              </a:cubicBezTo>
                              <a:cubicBezTo>
                                <a:pt x="306" y="371"/>
                                <a:pt x="308" y="368"/>
                                <a:pt x="311" y="365"/>
                              </a:cubicBezTo>
                              <a:cubicBezTo>
                                <a:pt x="315" y="363"/>
                                <a:pt x="319" y="362"/>
                                <a:pt x="324" y="362"/>
                              </a:cubicBezTo>
                              <a:close/>
                              <a:moveTo>
                                <a:pt x="346" y="281"/>
                              </a:moveTo>
                              <a:cubicBezTo>
                                <a:pt x="344" y="284"/>
                                <a:pt x="340" y="286"/>
                                <a:pt x="336" y="286"/>
                              </a:cubicBezTo>
                              <a:cubicBezTo>
                                <a:pt x="326" y="286"/>
                                <a:pt x="321" y="279"/>
                                <a:pt x="321" y="265"/>
                              </a:cubicBezTo>
                              <a:cubicBezTo>
                                <a:pt x="321" y="251"/>
                                <a:pt x="326" y="244"/>
                                <a:pt x="336" y="244"/>
                              </a:cubicBezTo>
                              <a:cubicBezTo>
                                <a:pt x="345" y="244"/>
                                <a:pt x="350" y="251"/>
                                <a:pt x="350" y="265"/>
                              </a:cubicBezTo>
                              <a:cubicBezTo>
                                <a:pt x="350" y="272"/>
                                <a:pt x="349" y="277"/>
                                <a:pt x="346" y="2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5"/>
                      <wps:cNvSpPr>
                        <a:spLocks noEditPoints="1"/>
                      </wps:cNvSpPr>
                      <wps:spPr bwMode="auto">
                        <a:xfrm>
                          <a:off x="541020" y="540385"/>
                          <a:ext cx="809625" cy="810260"/>
                        </a:xfrm>
                        <a:custGeom>
                          <a:avLst/>
                          <a:gdLst>
                            <a:gd name="T0" fmla="*/ 515 w 850"/>
                            <a:gd name="T1" fmla="*/ 554 h 850"/>
                            <a:gd name="T2" fmla="*/ 566 w 850"/>
                            <a:gd name="T3" fmla="*/ 431 h 850"/>
                            <a:gd name="T4" fmla="*/ 634 w 850"/>
                            <a:gd name="T5" fmla="*/ 502 h 850"/>
                            <a:gd name="T6" fmla="*/ 428 w 850"/>
                            <a:gd name="T7" fmla="*/ 401 h 850"/>
                            <a:gd name="T8" fmla="*/ 472 w 850"/>
                            <a:gd name="T9" fmla="*/ 385 h 850"/>
                            <a:gd name="T10" fmla="*/ 476 w 850"/>
                            <a:gd name="T11" fmla="*/ 573 h 850"/>
                            <a:gd name="T12" fmla="*/ 476 w 850"/>
                            <a:gd name="T13" fmla="*/ 435 h 850"/>
                            <a:gd name="T14" fmla="*/ 390 w 850"/>
                            <a:gd name="T15" fmla="*/ 464 h 850"/>
                            <a:gd name="T16" fmla="*/ 332 w 850"/>
                            <a:gd name="T17" fmla="*/ 527 h 850"/>
                            <a:gd name="T18" fmla="*/ 323 w 850"/>
                            <a:gd name="T19" fmla="*/ 537 h 850"/>
                            <a:gd name="T20" fmla="*/ 408 w 850"/>
                            <a:gd name="T21" fmla="*/ 578 h 850"/>
                            <a:gd name="T22" fmla="*/ 281 w 850"/>
                            <a:gd name="T23" fmla="*/ 621 h 850"/>
                            <a:gd name="T24" fmla="*/ 284 w 850"/>
                            <a:gd name="T25" fmla="*/ 553 h 850"/>
                            <a:gd name="T26" fmla="*/ 298 w 850"/>
                            <a:gd name="T27" fmla="*/ 518 h 850"/>
                            <a:gd name="T28" fmla="*/ 290 w 850"/>
                            <a:gd name="T29" fmla="*/ 444 h 850"/>
                            <a:gd name="T30" fmla="*/ 361 w 850"/>
                            <a:gd name="T31" fmla="*/ 434 h 850"/>
                            <a:gd name="T32" fmla="*/ 259 w 850"/>
                            <a:gd name="T33" fmla="*/ 516 h 850"/>
                            <a:gd name="T34" fmla="*/ 204 w 850"/>
                            <a:gd name="T35" fmla="*/ 541 h 850"/>
                            <a:gd name="T36" fmla="*/ 250 w 850"/>
                            <a:gd name="T37" fmla="*/ 565 h 850"/>
                            <a:gd name="T38" fmla="*/ 144 w 850"/>
                            <a:gd name="T39" fmla="*/ 557 h 850"/>
                            <a:gd name="T40" fmla="*/ 193 w 850"/>
                            <a:gd name="T41" fmla="*/ 431 h 850"/>
                            <a:gd name="T42" fmla="*/ 259 w 850"/>
                            <a:gd name="T43" fmla="*/ 516 h 850"/>
                            <a:gd name="T44" fmla="*/ 849 w 850"/>
                            <a:gd name="T45" fmla="*/ 393 h 850"/>
                            <a:gd name="T46" fmla="*/ 847 w 850"/>
                            <a:gd name="T47" fmla="*/ 377 h 850"/>
                            <a:gd name="T48" fmla="*/ 845 w 850"/>
                            <a:gd name="T49" fmla="*/ 362 h 850"/>
                            <a:gd name="T50" fmla="*/ 697 w 850"/>
                            <a:gd name="T51" fmla="*/ 436 h 850"/>
                            <a:gd name="T52" fmla="*/ 623 w 850"/>
                            <a:gd name="T53" fmla="*/ 288 h 850"/>
                            <a:gd name="T54" fmla="*/ 772 w 850"/>
                            <a:gd name="T55" fmla="*/ 214 h 850"/>
                            <a:gd name="T56" fmla="*/ 827 w 850"/>
                            <a:gd name="T57" fmla="*/ 288 h 850"/>
                            <a:gd name="T58" fmla="*/ 821 w 850"/>
                            <a:gd name="T59" fmla="*/ 272 h 850"/>
                            <a:gd name="T60" fmla="*/ 450 w 850"/>
                            <a:gd name="T61" fmla="*/ 0 h 850"/>
                            <a:gd name="T62" fmla="*/ 440 w 850"/>
                            <a:gd name="T63" fmla="*/ 0 h 850"/>
                            <a:gd name="T64" fmla="*/ 424 w 850"/>
                            <a:gd name="T65" fmla="*/ 0 h 850"/>
                            <a:gd name="T66" fmla="*/ 107 w 850"/>
                            <a:gd name="T67" fmla="*/ 448 h 850"/>
                            <a:gd name="T68" fmla="*/ 74 w 850"/>
                            <a:gd name="T69" fmla="*/ 573 h 850"/>
                            <a:gd name="T70" fmla="*/ 24 w 850"/>
                            <a:gd name="T71" fmla="*/ 567 h 850"/>
                            <a:gd name="T72" fmla="*/ 424 w 850"/>
                            <a:gd name="T73" fmla="*/ 850 h 850"/>
                            <a:gd name="T74" fmla="*/ 849 w 850"/>
                            <a:gd name="T75" fmla="*/ 410 h 850"/>
                            <a:gd name="T76" fmla="*/ 24 w 850"/>
                            <a:gd name="T77" fmla="*/ 431 h 850"/>
                            <a:gd name="T78" fmla="*/ 58 w 850"/>
                            <a:gd name="T79" fmla="*/ 450 h 850"/>
                            <a:gd name="T80" fmla="*/ 545 w 850"/>
                            <a:gd name="T81" fmla="*/ 502 h 850"/>
                            <a:gd name="T82" fmla="*/ 581 w 850"/>
                            <a:gd name="T83" fmla="*/ 529 h 850"/>
                            <a:gd name="T84" fmla="*/ 565 w 850"/>
                            <a:gd name="T85" fmla="*/ 467 h 850"/>
                            <a:gd name="T86" fmla="*/ 174 w 850"/>
                            <a:gd name="T87" fmla="*/ 486 h 850"/>
                            <a:gd name="T88" fmla="*/ 195 w 850"/>
                            <a:gd name="T89" fmla="*/ 464 h 850"/>
                            <a:gd name="T90" fmla="*/ 328 w 850"/>
                            <a:gd name="T91" fmla="*/ 601 h 850"/>
                            <a:gd name="T92" fmla="*/ 360 w 850"/>
                            <a:gd name="T93" fmla="*/ 578 h 850"/>
                            <a:gd name="T94" fmla="*/ 310 w 850"/>
                            <a:gd name="T95" fmla="*/ 579 h 850"/>
                            <a:gd name="T96" fmla="*/ 320 w 850"/>
                            <a:gd name="T97" fmla="*/ 479 h 850"/>
                            <a:gd name="T98" fmla="*/ 349 w 850"/>
                            <a:gd name="T99" fmla="*/ 479 h 8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850" h="850">
                              <a:moveTo>
                                <a:pt x="616" y="555"/>
                              </a:moveTo>
                              <a:cubicBezTo>
                                <a:pt x="604" y="567"/>
                                <a:pt x="587" y="574"/>
                                <a:pt x="565" y="574"/>
                              </a:cubicBezTo>
                              <a:cubicBezTo>
                                <a:pt x="544" y="574"/>
                                <a:pt x="527" y="567"/>
                                <a:pt x="515" y="554"/>
                              </a:cubicBezTo>
                              <a:cubicBezTo>
                                <a:pt x="503" y="541"/>
                                <a:pt x="496" y="524"/>
                                <a:pt x="496" y="502"/>
                              </a:cubicBezTo>
                              <a:cubicBezTo>
                                <a:pt x="496" y="480"/>
                                <a:pt x="503" y="462"/>
                                <a:pt x="515" y="450"/>
                              </a:cubicBezTo>
                              <a:cubicBezTo>
                                <a:pt x="527" y="437"/>
                                <a:pt x="544" y="431"/>
                                <a:pt x="566" y="431"/>
                              </a:cubicBezTo>
                              <a:cubicBezTo>
                                <a:pt x="579" y="431"/>
                                <a:pt x="591" y="434"/>
                                <a:pt x="602" y="440"/>
                              </a:cubicBezTo>
                              <a:cubicBezTo>
                                <a:pt x="612" y="446"/>
                                <a:pt x="620" y="454"/>
                                <a:pt x="626" y="465"/>
                              </a:cubicBezTo>
                              <a:cubicBezTo>
                                <a:pt x="631" y="475"/>
                                <a:pt x="634" y="488"/>
                                <a:pt x="634" y="502"/>
                              </a:cubicBezTo>
                              <a:cubicBezTo>
                                <a:pt x="634" y="525"/>
                                <a:pt x="628" y="542"/>
                                <a:pt x="616" y="555"/>
                              </a:cubicBezTo>
                              <a:moveTo>
                                <a:pt x="453" y="422"/>
                              </a:moveTo>
                              <a:cubicBezTo>
                                <a:pt x="436" y="422"/>
                                <a:pt x="428" y="415"/>
                                <a:pt x="428" y="401"/>
                              </a:cubicBezTo>
                              <a:cubicBezTo>
                                <a:pt x="428" y="394"/>
                                <a:pt x="430" y="389"/>
                                <a:pt x="434" y="385"/>
                              </a:cubicBezTo>
                              <a:cubicBezTo>
                                <a:pt x="438" y="382"/>
                                <a:pt x="444" y="380"/>
                                <a:pt x="453" y="380"/>
                              </a:cubicBezTo>
                              <a:cubicBezTo>
                                <a:pt x="462" y="380"/>
                                <a:pt x="468" y="382"/>
                                <a:pt x="472" y="385"/>
                              </a:cubicBezTo>
                              <a:cubicBezTo>
                                <a:pt x="476" y="389"/>
                                <a:pt x="478" y="394"/>
                                <a:pt x="478" y="401"/>
                              </a:cubicBezTo>
                              <a:cubicBezTo>
                                <a:pt x="478" y="415"/>
                                <a:pt x="470" y="422"/>
                                <a:pt x="453" y="422"/>
                              </a:cubicBezTo>
                              <a:moveTo>
                                <a:pt x="476" y="573"/>
                              </a:moveTo>
                              <a:cubicBezTo>
                                <a:pt x="429" y="573"/>
                                <a:pt x="429" y="573"/>
                                <a:pt x="429" y="573"/>
                              </a:cubicBezTo>
                              <a:cubicBezTo>
                                <a:pt x="429" y="435"/>
                                <a:pt x="429" y="435"/>
                                <a:pt x="429" y="435"/>
                              </a:cubicBezTo>
                              <a:cubicBezTo>
                                <a:pt x="476" y="435"/>
                                <a:pt x="476" y="435"/>
                                <a:pt x="476" y="435"/>
                              </a:cubicBezTo>
                              <a:lnTo>
                                <a:pt x="476" y="573"/>
                              </a:lnTo>
                              <a:close/>
                              <a:moveTo>
                                <a:pt x="409" y="457"/>
                              </a:moveTo>
                              <a:cubicBezTo>
                                <a:pt x="390" y="464"/>
                                <a:pt x="390" y="464"/>
                                <a:pt x="390" y="464"/>
                              </a:cubicBezTo>
                              <a:cubicBezTo>
                                <a:pt x="393" y="468"/>
                                <a:pt x="394" y="474"/>
                                <a:pt x="394" y="480"/>
                              </a:cubicBezTo>
                              <a:cubicBezTo>
                                <a:pt x="394" y="495"/>
                                <a:pt x="389" y="506"/>
                                <a:pt x="378" y="514"/>
                              </a:cubicBezTo>
                              <a:cubicBezTo>
                                <a:pt x="368" y="523"/>
                                <a:pt x="352" y="527"/>
                                <a:pt x="332" y="527"/>
                              </a:cubicBezTo>
                              <a:cubicBezTo>
                                <a:pt x="326" y="527"/>
                                <a:pt x="322" y="526"/>
                                <a:pt x="319" y="526"/>
                              </a:cubicBezTo>
                              <a:cubicBezTo>
                                <a:pt x="318" y="528"/>
                                <a:pt x="318" y="530"/>
                                <a:pt x="318" y="532"/>
                              </a:cubicBezTo>
                              <a:cubicBezTo>
                                <a:pt x="318" y="534"/>
                                <a:pt x="320" y="536"/>
                                <a:pt x="323" y="537"/>
                              </a:cubicBezTo>
                              <a:cubicBezTo>
                                <a:pt x="327" y="538"/>
                                <a:pt x="332" y="539"/>
                                <a:pt x="338" y="539"/>
                              </a:cubicBezTo>
                              <a:cubicBezTo>
                                <a:pt x="361" y="539"/>
                                <a:pt x="361" y="539"/>
                                <a:pt x="361" y="539"/>
                              </a:cubicBezTo>
                              <a:cubicBezTo>
                                <a:pt x="392" y="539"/>
                                <a:pt x="408" y="552"/>
                                <a:pt x="408" y="578"/>
                              </a:cubicBezTo>
                              <a:cubicBezTo>
                                <a:pt x="408" y="595"/>
                                <a:pt x="400" y="608"/>
                                <a:pt x="386" y="617"/>
                              </a:cubicBezTo>
                              <a:cubicBezTo>
                                <a:pt x="372" y="626"/>
                                <a:pt x="352" y="631"/>
                                <a:pt x="326" y="631"/>
                              </a:cubicBezTo>
                              <a:cubicBezTo>
                                <a:pt x="306" y="631"/>
                                <a:pt x="291" y="628"/>
                                <a:pt x="281" y="621"/>
                              </a:cubicBezTo>
                              <a:cubicBezTo>
                                <a:pt x="270" y="615"/>
                                <a:pt x="265" y="605"/>
                                <a:pt x="265" y="593"/>
                              </a:cubicBezTo>
                              <a:cubicBezTo>
                                <a:pt x="265" y="577"/>
                                <a:pt x="275" y="566"/>
                                <a:pt x="295" y="561"/>
                              </a:cubicBezTo>
                              <a:cubicBezTo>
                                <a:pt x="291" y="559"/>
                                <a:pt x="288" y="557"/>
                                <a:pt x="284" y="553"/>
                              </a:cubicBezTo>
                              <a:cubicBezTo>
                                <a:pt x="281" y="549"/>
                                <a:pt x="280" y="545"/>
                                <a:pt x="280" y="541"/>
                              </a:cubicBezTo>
                              <a:cubicBezTo>
                                <a:pt x="280" y="537"/>
                                <a:pt x="281" y="533"/>
                                <a:pt x="283" y="529"/>
                              </a:cubicBezTo>
                              <a:cubicBezTo>
                                <a:pt x="286" y="526"/>
                                <a:pt x="291" y="522"/>
                                <a:pt x="298" y="518"/>
                              </a:cubicBezTo>
                              <a:cubicBezTo>
                                <a:pt x="291" y="515"/>
                                <a:pt x="285" y="510"/>
                                <a:pt x="281" y="503"/>
                              </a:cubicBezTo>
                              <a:cubicBezTo>
                                <a:pt x="277" y="496"/>
                                <a:pt x="275" y="488"/>
                                <a:pt x="275" y="478"/>
                              </a:cubicBezTo>
                              <a:cubicBezTo>
                                <a:pt x="275" y="464"/>
                                <a:pt x="280" y="452"/>
                                <a:pt x="290" y="444"/>
                              </a:cubicBezTo>
                              <a:cubicBezTo>
                                <a:pt x="301" y="435"/>
                                <a:pt x="315" y="431"/>
                                <a:pt x="334" y="431"/>
                              </a:cubicBezTo>
                              <a:cubicBezTo>
                                <a:pt x="337" y="431"/>
                                <a:pt x="341" y="432"/>
                                <a:pt x="347" y="432"/>
                              </a:cubicBezTo>
                              <a:cubicBezTo>
                                <a:pt x="353" y="433"/>
                                <a:pt x="358" y="433"/>
                                <a:pt x="361" y="434"/>
                              </a:cubicBezTo>
                              <a:cubicBezTo>
                                <a:pt x="409" y="434"/>
                                <a:pt x="409" y="434"/>
                                <a:pt x="409" y="434"/>
                              </a:cubicBezTo>
                              <a:lnTo>
                                <a:pt x="409" y="457"/>
                              </a:lnTo>
                              <a:close/>
                              <a:moveTo>
                                <a:pt x="259" y="516"/>
                              </a:moveTo>
                              <a:cubicBezTo>
                                <a:pt x="173" y="516"/>
                                <a:pt x="173" y="516"/>
                                <a:pt x="173" y="516"/>
                              </a:cubicBezTo>
                              <a:cubicBezTo>
                                <a:pt x="173" y="524"/>
                                <a:pt x="176" y="530"/>
                                <a:pt x="182" y="535"/>
                              </a:cubicBezTo>
                              <a:cubicBezTo>
                                <a:pt x="187" y="539"/>
                                <a:pt x="194" y="541"/>
                                <a:pt x="204" y="541"/>
                              </a:cubicBezTo>
                              <a:cubicBezTo>
                                <a:pt x="212" y="541"/>
                                <a:pt x="220" y="540"/>
                                <a:pt x="227" y="539"/>
                              </a:cubicBezTo>
                              <a:cubicBezTo>
                                <a:pt x="234" y="537"/>
                                <a:pt x="242" y="534"/>
                                <a:pt x="250" y="531"/>
                              </a:cubicBezTo>
                              <a:cubicBezTo>
                                <a:pt x="250" y="565"/>
                                <a:pt x="250" y="565"/>
                                <a:pt x="250" y="565"/>
                              </a:cubicBezTo>
                              <a:cubicBezTo>
                                <a:pt x="242" y="569"/>
                                <a:pt x="235" y="572"/>
                                <a:pt x="227" y="573"/>
                              </a:cubicBezTo>
                              <a:cubicBezTo>
                                <a:pt x="218" y="575"/>
                                <a:pt x="209" y="575"/>
                                <a:pt x="198" y="575"/>
                              </a:cubicBezTo>
                              <a:cubicBezTo>
                                <a:pt x="175" y="575"/>
                                <a:pt x="156" y="569"/>
                                <a:pt x="144" y="557"/>
                              </a:cubicBezTo>
                              <a:cubicBezTo>
                                <a:pt x="131" y="544"/>
                                <a:pt x="124" y="527"/>
                                <a:pt x="124" y="504"/>
                              </a:cubicBezTo>
                              <a:cubicBezTo>
                                <a:pt x="124" y="481"/>
                                <a:pt x="130" y="463"/>
                                <a:pt x="142" y="450"/>
                              </a:cubicBezTo>
                              <a:cubicBezTo>
                                <a:pt x="154" y="438"/>
                                <a:pt x="171" y="431"/>
                                <a:pt x="193" y="431"/>
                              </a:cubicBezTo>
                              <a:cubicBezTo>
                                <a:pt x="214" y="431"/>
                                <a:pt x="230" y="437"/>
                                <a:pt x="242" y="448"/>
                              </a:cubicBezTo>
                              <a:cubicBezTo>
                                <a:pt x="253" y="459"/>
                                <a:pt x="259" y="474"/>
                                <a:pt x="259" y="495"/>
                              </a:cubicBezTo>
                              <a:lnTo>
                                <a:pt x="259" y="516"/>
                              </a:lnTo>
                              <a:close/>
                              <a:moveTo>
                                <a:pt x="849" y="410"/>
                              </a:moveTo>
                              <a:cubicBezTo>
                                <a:pt x="849" y="407"/>
                                <a:pt x="849" y="407"/>
                                <a:pt x="849" y="407"/>
                              </a:cubicBezTo>
                              <a:cubicBezTo>
                                <a:pt x="849" y="403"/>
                                <a:pt x="849" y="398"/>
                                <a:pt x="849" y="393"/>
                              </a:cubicBezTo>
                              <a:cubicBezTo>
                                <a:pt x="848" y="393"/>
                                <a:pt x="848" y="393"/>
                                <a:pt x="848" y="393"/>
                              </a:cubicBezTo>
                              <a:cubicBezTo>
                                <a:pt x="848" y="388"/>
                                <a:pt x="848" y="383"/>
                                <a:pt x="847" y="378"/>
                              </a:cubicBezTo>
                              <a:cubicBezTo>
                                <a:pt x="847" y="377"/>
                                <a:pt x="847" y="377"/>
                                <a:pt x="847" y="377"/>
                              </a:cubicBezTo>
                              <a:cubicBezTo>
                                <a:pt x="847" y="373"/>
                                <a:pt x="846" y="369"/>
                                <a:pt x="845" y="364"/>
                              </a:cubicBezTo>
                              <a:cubicBezTo>
                                <a:pt x="845" y="362"/>
                                <a:pt x="845" y="362"/>
                                <a:pt x="845" y="362"/>
                              </a:cubicBezTo>
                              <a:cubicBezTo>
                                <a:pt x="845" y="362"/>
                                <a:pt x="845" y="362"/>
                                <a:pt x="845" y="362"/>
                              </a:cubicBezTo>
                              <a:cubicBezTo>
                                <a:pt x="772" y="362"/>
                                <a:pt x="772" y="362"/>
                                <a:pt x="772" y="362"/>
                              </a:cubicBezTo>
                              <a:cubicBezTo>
                                <a:pt x="772" y="436"/>
                                <a:pt x="772" y="436"/>
                                <a:pt x="772" y="436"/>
                              </a:cubicBezTo>
                              <a:cubicBezTo>
                                <a:pt x="697" y="436"/>
                                <a:pt x="697" y="436"/>
                                <a:pt x="697" y="436"/>
                              </a:cubicBezTo>
                              <a:cubicBezTo>
                                <a:pt x="697" y="362"/>
                                <a:pt x="697" y="362"/>
                                <a:pt x="697" y="362"/>
                              </a:cubicBezTo>
                              <a:cubicBezTo>
                                <a:pt x="623" y="362"/>
                                <a:pt x="623" y="362"/>
                                <a:pt x="623" y="362"/>
                              </a:cubicBezTo>
                              <a:cubicBezTo>
                                <a:pt x="623" y="288"/>
                                <a:pt x="623" y="288"/>
                                <a:pt x="623" y="288"/>
                              </a:cubicBezTo>
                              <a:cubicBezTo>
                                <a:pt x="697" y="288"/>
                                <a:pt x="697" y="288"/>
                                <a:pt x="697" y="288"/>
                              </a:cubicBezTo>
                              <a:cubicBezTo>
                                <a:pt x="697" y="214"/>
                                <a:pt x="697" y="214"/>
                                <a:pt x="697" y="214"/>
                              </a:cubicBezTo>
                              <a:cubicBezTo>
                                <a:pt x="772" y="214"/>
                                <a:pt x="772" y="214"/>
                                <a:pt x="772" y="214"/>
                              </a:cubicBezTo>
                              <a:cubicBezTo>
                                <a:pt x="772" y="288"/>
                                <a:pt x="772" y="288"/>
                                <a:pt x="772" y="288"/>
                              </a:cubicBezTo>
                              <a:cubicBezTo>
                                <a:pt x="827" y="288"/>
                                <a:pt x="827" y="288"/>
                                <a:pt x="827" y="288"/>
                              </a:cubicBezTo>
                              <a:cubicBezTo>
                                <a:pt x="827" y="288"/>
                                <a:pt x="827" y="288"/>
                                <a:pt x="827" y="288"/>
                              </a:cubicBezTo>
                              <a:cubicBezTo>
                                <a:pt x="827" y="287"/>
                                <a:pt x="827" y="287"/>
                                <a:pt x="827" y="287"/>
                              </a:cubicBezTo>
                              <a:cubicBezTo>
                                <a:pt x="825" y="282"/>
                                <a:pt x="824" y="278"/>
                                <a:pt x="822" y="274"/>
                              </a:cubicBezTo>
                              <a:cubicBezTo>
                                <a:pt x="821" y="272"/>
                                <a:pt x="821" y="272"/>
                                <a:pt x="821" y="272"/>
                              </a:cubicBezTo>
                              <a:cubicBezTo>
                                <a:pt x="765" y="125"/>
                                <a:pt x="629" y="18"/>
                                <a:pt x="467" y="2"/>
                              </a:cubicBezTo>
                              <a:cubicBezTo>
                                <a:pt x="466" y="2"/>
                                <a:pt x="466" y="2"/>
                                <a:pt x="466" y="2"/>
                              </a:cubicBezTo>
                              <a:cubicBezTo>
                                <a:pt x="461" y="1"/>
                                <a:pt x="456" y="1"/>
                                <a:pt x="450" y="0"/>
                              </a:cubicBezTo>
                              <a:cubicBezTo>
                                <a:pt x="450" y="0"/>
                                <a:pt x="450" y="0"/>
                                <a:pt x="450" y="0"/>
                              </a:cubicBezTo>
                              <a:cubicBezTo>
                                <a:pt x="447" y="0"/>
                                <a:pt x="445" y="0"/>
                                <a:pt x="443" y="0"/>
                              </a:cubicBezTo>
                              <a:cubicBezTo>
                                <a:pt x="440" y="0"/>
                                <a:pt x="440" y="0"/>
                                <a:pt x="440" y="0"/>
                              </a:cubicBezTo>
                              <a:cubicBezTo>
                                <a:pt x="438" y="0"/>
                                <a:pt x="436" y="0"/>
                                <a:pt x="434" y="0"/>
                              </a:cubicBezTo>
                              <a:cubicBezTo>
                                <a:pt x="431" y="0"/>
                                <a:pt x="429" y="0"/>
                                <a:pt x="427" y="0"/>
                              </a:cubicBezTo>
                              <a:cubicBezTo>
                                <a:pt x="424" y="0"/>
                                <a:pt x="424" y="0"/>
                                <a:pt x="424" y="0"/>
                              </a:cubicBezTo>
                              <a:cubicBezTo>
                                <a:pt x="200" y="0"/>
                                <a:pt x="16" y="174"/>
                                <a:pt x="0" y="395"/>
                              </a:cubicBezTo>
                              <a:cubicBezTo>
                                <a:pt x="34" y="395"/>
                                <a:pt x="34" y="395"/>
                                <a:pt x="34" y="395"/>
                              </a:cubicBezTo>
                              <a:cubicBezTo>
                                <a:pt x="83" y="395"/>
                                <a:pt x="107" y="412"/>
                                <a:pt x="107" y="448"/>
                              </a:cubicBezTo>
                              <a:cubicBezTo>
                                <a:pt x="107" y="468"/>
                                <a:pt x="97" y="484"/>
                                <a:pt x="77" y="495"/>
                              </a:cubicBezTo>
                              <a:cubicBezTo>
                                <a:pt x="129" y="573"/>
                                <a:pt x="129" y="573"/>
                                <a:pt x="129" y="573"/>
                              </a:cubicBezTo>
                              <a:cubicBezTo>
                                <a:pt x="74" y="573"/>
                                <a:pt x="74" y="573"/>
                                <a:pt x="74" y="573"/>
                              </a:cubicBezTo>
                              <a:cubicBezTo>
                                <a:pt x="36" y="508"/>
                                <a:pt x="36" y="508"/>
                                <a:pt x="36" y="508"/>
                              </a:cubicBezTo>
                              <a:cubicBezTo>
                                <a:pt x="24" y="508"/>
                                <a:pt x="24" y="508"/>
                                <a:pt x="24" y="508"/>
                              </a:cubicBezTo>
                              <a:cubicBezTo>
                                <a:pt x="24" y="567"/>
                                <a:pt x="24" y="567"/>
                                <a:pt x="24" y="567"/>
                              </a:cubicBezTo>
                              <a:cubicBezTo>
                                <a:pt x="81" y="729"/>
                                <a:pt x="233" y="845"/>
                                <a:pt x="413" y="850"/>
                              </a:cubicBezTo>
                              <a:cubicBezTo>
                                <a:pt x="414" y="850"/>
                                <a:pt x="414" y="850"/>
                                <a:pt x="414" y="850"/>
                              </a:cubicBezTo>
                              <a:cubicBezTo>
                                <a:pt x="417" y="850"/>
                                <a:pt x="421" y="850"/>
                                <a:pt x="424" y="850"/>
                              </a:cubicBezTo>
                              <a:cubicBezTo>
                                <a:pt x="658" y="850"/>
                                <a:pt x="848" y="661"/>
                                <a:pt x="850" y="427"/>
                              </a:cubicBezTo>
                              <a:cubicBezTo>
                                <a:pt x="850" y="425"/>
                                <a:pt x="850" y="425"/>
                                <a:pt x="850" y="425"/>
                              </a:cubicBezTo>
                              <a:cubicBezTo>
                                <a:pt x="850" y="420"/>
                                <a:pt x="850" y="415"/>
                                <a:pt x="849" y="410"/>
                              </a:cubicBezTo>
                              <a:moveTo>
                                <a:pt x="58" y="450"/>
                              </a:moveTo>
                              <a:cubicBezTo>
                                <a:pt x="58" y="437"/>
                                <a:pt x="50" y="431"/>
                                <a:pt x="33" y="431"/>
                              </a:cubicBezTo>
                              <a:cubicBezTo>
                                <a:pt x="24" y="431"/>
                                <a:pt x="24" y="431"/>
                                <a:pt x="24" y="431"/>
                              </a:cubicBezTo>
                              <a:cubicBezTo>
                                <a:pt x="24" y="472"/>
                                <a:pt x="24" y="472"/>
                                <a:pt x="24" y="472"/>
                              </a:cubicBezTo>
                              <a:cubicBezTo>
                                <a:pt x="33" y="472"/>
                                <a:pt x="33" y="472"/>
                                <a:pt x="33" y="472"/>
                              </a:cubicBezTo>
                              <a:cubicBezTo>
                                <a:pt x="50" y="472"/>
                                <a:pt x="58" y="465"/>
                                <a:pt x="58" y="450"/>
                              </a:cubicBezTo>
                              <a:moveTo>
                                <a:pt x="565" y="467"/>
                              </a:moveTo>
                              <a:cubicBezTo>
                                <a:pt x="558" y="467"/>
                                <a:pt x="553" y="470"/>
                                <a:pt x="549" y="475"/>
                              </a:cubicBezTo>
                              <a:cubicBezTo>
                                <a:pt x="546" y="481"/>
                                <a:pt x="545" y="490"/>
                                <a:pt x="545" y="502"/>
                              </a:cubicBezTo>
                              <a:cubicBezTo>
                                <a:pt x="545" y="514"/>
                                <a:pt x="546" y="523"/>
                                <a:pt x="549" y="529"/>
                              </a:cubicBezTo>
                              <a:cubicBezTo>
                                <a:pt x="553" y="535"/>
                                <a:pt x="558" y="538"/>
                                <a:pt x="565" y="538"/>
                              </a:cubicBezTo>
                              <a:cubicBezTo>
                                <a:pt x="573" y="538"/>
                                <a:pt x="578" y="535"/>
                                <a:pt x="581" y="529"/>
                              </a:cubicBezTo>
                              <a:cubicBezTo>
                                <a:pt x="584" y="523"/>
                                <a:pt x="586" y="514"/>
                                <a:pt x="586" y="502"/>
                              </a:cubicBezTo>
                              <a:cubicBezTo>
                                <a:pt x="586" y="490"/>
                                <a:pt x="584" y="482"/>
                                <a:pt x="581" y="476"/>
                              </a:cubicBezTo>
                              <a:cubicBezTo>
                                <a:pt x="578" y="470"/>
                                <a:pt x="573" y="467"/>
                                <a:pt x="565" y="467"/>
                              </a:cubicBezTo>
                              <a:moveTo>
                                <a:pt x="195" y="464"/>
                              </a:moveTo>
                              <a:cubicBezTo>
                                <a:pt x="189" y="464"/>
                                <a:pt x="185" y="466"/>
                                <a:pt x="181" y="469"/>
                              </a:cubicBezTo>
                              <a:cubicBezTo>
                                <a:pt x="177" y="473"/>
                                <a:pt x="175" y="478"/>
                                <a:pt x="174" y="486"/>
                              </a:cubicBezTo>
                              <a:cubicBezTo>
                                <a:pt x="215" y="486"/>
                                <a:pt x="215" y="486"/>
                                <a:pt x="215" y="486"/>
                              </a:cubicBezTo>
                              <a:cubicBezTo>
                                <a:pt x="215" y="479"/>
                                <a:pt x="213" y="474"/>
                                <a:pt x="210" y="470"/>
                              </a:cubicBezTo>
                              <a:cubicBezTo>
                                <a:pt x="206" y="466"/>
                                <a:pt x="201" y="464"/>
                                <a:pt x="195" y="464"/>
                              </a:cubicBezTo>
                              <a:moveTo>
                                <a:pt x="305" y="588"/>
                              </a:moveTo>
                              <a:cubicBezTo>
                                <a:pt x="305" y="592"/>
                                <a:pt x="307" y="595"/>
                                <a:pt x="311" y="598"/>
                              </a:cubicBezTo>
                              <a:cubicBezTo>
                                <a:pt x="315" y="600"/>
                                <a:pt x="321" y="601"/>
                                <a:pt x="328" y="601"/>
                              </a:cubicBezTo>
                              <a:cubicBezTo>
                                <a:pt x="340" y="601"/>
                                <a:pt x="349" y="600"/>
                                <a:pt x="356" y="597"/>
                              </a:cubicBezTo>
                              <a:cubicBezTo>
                                <a:pt x="363" y="594"/>
                                <a:pt x="366" y="590"/>
                                <a:pt x="366" y="586"/>
                              </a:cubicBezTo>
                              <a:cubicBezTo>
                                <a:pt x="366" y="582"/>
                                <a:pt x="364" y="580"/>
                                <a:pt x="360" y="578"/>
                              </a:cubicBezTo>
                              <a:cubicBezTo>
                                <a:pt x="356" y="577"/>
                                <a:pt x="350" y="576"/>
                                <a:pt x="342" y="576"/>
                              </a:cubicBezTo>
                              <a:cubicBezTo>
                                <a:pt x="323" y="576"/>
                                <a:pt x="323" y="576"/>
                                <a:pt x="323" y="576"/>
                              </a:cubicBezTo>
                              <a:cubicBezTo>
                                <a:pt x="318" y="576"/>
                                <a:pt x="314" y="577"/>
                                <a:pt x="310" y="579"/>
                              </a:cubicBezTo>
                              <a:cubicBezTo>
                                <a:pt x="307" y="582"/>
                                <a:pt x="305" y="585"/>
                                <a:pt x="305" y="588"/>
                              </a:cubicBezTo>
                              <a:moveTo>
                                <a:pt x="335" y="458"/>
                              </a:moveTo>
                              <a:cubicBezTo>
                                <a:pt x="325" y="458"/>
                                <a:pt x="320" y="465"/>
                                <a:pt x="320" y="479"/>
                              </a:cubicBezTo>
                              <a:cubicBezTo>
                                <a:pt x="320" y="493"/>
                                <a:pt x="325" y="500"/>
                                <a:pt x="335" y="500"/>
                              </a:cubicBezTo>
                              <a:cubicBezTo>
                                <a:pt x="339" y="500"/>
                                <a:pt x="343" y="498"/>
                                <a:pt x="345" y="495"/>
                              </a:cubicBezTo>
                              <a:cubicBezTo>
                                <a:pt x="348" y="491"/>
                                <a:pt x="349" y="486"/>
                                <a:pt x="349" y="479"/>
                              </a:cubicBezTo>
                              <a:cubicBezTo>
                                <a:pt x="349" y="465"/>
                                <a:pt x="344" y="458"/>
                                <a:pt x="335" y="458"/>
                              </a:cubicBezTo>
                            </a:path>
                          </a:pathLst>
                        </a:custGeom>
                        <a:solidFill>
                          <a:srgbClr val="00AA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1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" cy="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26A9873" id="Groep 2" o:spid="_x0000_s1026" style="position:absolute;margin-left:0;margin-top:0;width:106.35pt;height:106.35pt;z-index:251658240;mso-position-horizontal-relative:page;mso-position-vertical-relative:page;mso-width-relative:margin" coordsize="13506,13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">
              <o:lock v:ext="edit" selection="t"/>
              <v:shape id="Freeform 4" o:spid="_x0000_s1027" style="position:absolute;left:5403;top:7442;width:8059;height:3975;visibility:visible;mso-wrap-style:square;v-text-anchor:top" coordsize="846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" path="m194,217v-22,,-39,7,-51,19c131,249,125,267,125,290v,23,7,40,20,53c157,355,176,361,199,361v11,,20,,29,-2c236,358,243,355,251,351v,-34,,-34,,-34c243,320,235,323,228,325v-7,1,-15,2,-23,2c195,327,188,325,183,321v-6,-5,-9,-11,-9,-19c260,302,260,302,260,302v,-21,,-21,,-21c260,260,254,245,243,234,231,223,215,217,194,217xm175,272v1,-8,3,-13,7,-17c186,252,190,250,196,250v6,,11,2,15,6c214,260,216,265,216,272r-41,xm108,234v,-36,-24,-53,-73,-53c1,181,1,181,1,181,1,191,,201,,211v,50,9,98,25,142c25,294,25,294,25,294v12,,12,,12,c75,359,75,359,75,359v55,,55,,55,c78,281,78,281,78,281v20,-11,30,-27,30,-47xm34,258v-9,,-9,,-9,c25,217,25,217,25,217v9,,9,,9,c51,217,59,223,59,236v,15,-8,22,-25,22xm846,148v-73,,-73,,-73,c773,222,773,222,773,222v-75,,-75,,-75,c698,148,698,148,698,148v-74,,-74,,-74,c624,74,624,74,624,74v74,,74,,74,c698,,698,,698,v75,,75,,75,c773,74,773,74,773,74v55,,55,,55,c836,98,842,123,846,148xm473,171v4,4,6,9,6,16c479,201,471,208,454,208v-17,,-25,-7,-25,-21c429,180,431,175,435,171v4,-3,10,-5,19,-5c463,166,469,168,473,171xm603,226v-11,-6,-23,-9,-36,-9c545,217,528,223,516,236v-12,12,-19,30,-19,52c497,310,504,327,516,340v12,13,29,20,50,20c588,360,605,353,617,341v12,-13,18,-30,18,-53c635,274,632,261,627,251v-6,-11,-14,-19,-24,-25xm582,315v-3,6,-8,9,-16,9c559,324,554,321,550,315v-3,-6,-4,-15,-4,-27c546,276,547,267,550,261v4,-5,9,-8,16,-8c574,253,579,256,582,262v3,6,5,14,5,26c587,300,585,309,582,315xm430,221v47,,47,,47,c477,359,477,359,477,359v-47,,-47,,-47,l430,221xm348,218v-6,,-10,-1,-13,-1c316,217,302,221,291,230v-10,8,-15,20,-15,34c276,274,278,282,282,289v4,7,10,12,17,15c292,308,287,312,284,315v-2,4,-3,8,-3,12c281,331,282,335,285,339v4,4,7,6,11,8c276,352,266,363,266,379v,12,5,22,16,28c292,414,307,417,327,417v26,,46,-5,60,-14c401,394,409,381,409,364v,-26,-16,-39,-47,-39c339,325,339,325,339,325v-6,,-11,-1,-15,-2c321,322,319,320,319,318v,-2,,-4,1,-6c323,312,327,313,333,313v20,,36,-4,46,-13c390,292,395,281,395,266v,-6,-1,-12,-4,-16c410,243,410,243,410,243v,-23,,-23,,-23c362,220,362,220,362,220v-3,-1,-8,-1,-14,-2xm324,362v19,,19,,19,c351,362,357,363,361,364v4,2,6,4,6,8c367,376,364,380,357,383v-7,3,-16,4,-28,4c322,387,316,386,312,384v-4,-3,-6,-6,-6,-10c306,371,308,368,311,365v4,-2,8,-3,13,-3xm346,281v-2,3,-6,5,-10,5c326,286,321,279,321,265v,-14,5,-21,15,-21c345,244,350,251,350,265v,7,-1,12,-4,16xe" stroked="f">
                <v:path arrowok="t" o:connecttype="custom" o:connectlocs="136208,224970;138113,326969;217170,342221;239078,302184;195263,311716;165735,287885;247650,267866;184785,206858;173355,243082;200978,244035;166688,259287;33338,172540;0,201138;23813,280259;71438,342221;74295,267866;32385,245941;23813,206858;56198,224970;805815,141083;736283,211624;664845,141083;594360,70541;664845,0;736283,70541;805815,141083;456248,178260;408623,178260;432435,158241;574358,215437;491490,224970;491490,324109;587693,325062;597218,239269;554355,300277;523875,300277;523875,248801;554355,249754;554355,300277;454343,210671;409575,342221;331470,207811;277178,219250;268605,275493;270510,300277;271463,323156;253365,361286;311468,397510;389573,346987;322898,309810;303848,303137;317183,298371;376238,253568;390525,231643;344805,209718;308610,345081;343853,346987;340043,365099;297180,366052;296228,347940;329565,267866;305753,252614;333375,252614" o:connectangles="0,0,0,0,0,0,0,0,0,0,0,0,0,0,0,0,0,0,0,0,0,0,0,0,0,0,0,0,0,0,0,0,0,0,0,0,0,0,0,0,0,0,0,0,0,0,0,0,0,0,0,0,0,0,0,0,0,0,0,0,0,0,0"/>
                <o:lock v:ext="edit" verticies="t"/>
              </v:shape>
              <v:shape id="Freeform 5" o:spid="_x0000_s1028" style="position:absolute;left:5410;top:5403;width:8096;height:8103;visibility:visible;mso-wrap-style:square;v-text-anchor:top" coordsize="850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" path="m616,555v-12,12,-29,19,-51,19c544,574,527,567,515,554,503,541,496,524,496,502v,-22,7,-40,19,-52c527,437,544,431,566,431v13,,25,3,36,9c612,446,620,454,626,465v5,10,8,23,8,37c634,525,628,542,616,555m453,422v-17,,-25,-7,-25,-21c428,394,430,389,434,385v4,-3,10,-5,19,-5c462,380,468,382,472,385v4,4,6,9,6,16c478,415,470,422,453,422t23,151c429,573,429,573,429,573v,-138,,-138,,-138c476,435,476,435,476,435r,138xm409,457v-19,7,-19,7,-19,7c393,468,394,474,394,480v,15,-5,26,-16,34c368,523,352,527,332,527v-6,,-10,-1,-13,-1c318,528,318,530,318,532v,2,2,4,5,5c327,538,332,539,338,539v23,,23,,23,c392,539,408,552,408,578v,17,-8,30,-22,39c372,626,352,631,326,631v-20,,-35,-3,-45,-10c270,615,265,605,265,593v,-16,10,-27,30,-32c291,559,288,557,284,553v-3,-4,-4,-8,-4,-12c280,537,281,533,283,529v3,-3,8,-7,15,-11c291,515,285,510,281,503v-4,-7,-6,-15,-6,-25c275,464,280,452,290,444v11,-9,25,-13,44,-13c337,431,341,432,347,432v6,1,11,1,14,2c409,434,409,434,409,434r,23xm259,516v-86,,-86,,-86,c173,524,176,530,182,535v5,4,12,6,22,6c212,541,220,540,227,539v7,-2,15,-5,23,-8c250,565,250,565,250,565v-8,4,-15,7,-23,8c218,575,209,575,198,575v-23,,-42,-6,-54,-18c131,544,124,527,124,504v,-23,6,-41,18,-54c154,438,171,431,193,431v21,,37,6,49,17c253,459,259,474,259,495r,21xm849,410v,-3,,-3,,-3c849,403,849,398,849,393v-1,,-1,,-1,c848,388,848,383,847,378v,-1,,-1,,-1c847,373,846,369,845,364v,-2,,-2,,-2c845,362,845,362,845,362v-73,,-73,,-73,c772,436,772,436,772,436v-75,,-75,,-75,c697,362,697,362,697,362v-74,,-74,,-74,c623,288,623,288,623,288v74,,74,,74,c697,214,697,214,697,214v75,,75,,75,c772,288,772,288,772,288v55,,55,,55,c827,288,827,288,827,288v,-1,,-1,,-1c825,282,824,278,822,274v-1,-2,-1,-2,-1,-2c765,125,629,18,467,2v-1,,-1,,-1,c461,1,456,1,450,v,,,,,c447,,445,,443,v-3,,-3,,-3,c438,,436,,434,v-3,,-5,,-7,c424,,424,,424,,200,,16,174,,395v34,,34,,34,c83,395,107,412,107,448v,20,-10,36,-30,47c129,573,129,573,129,573v-55,,-55,,-55,c36,508,36,508,36,508v-12,,-12,,-12,c24,567,24,567,24,567,81,729,233,845,413,850v1,,1,,1,c417,850,421,850,424,850v234,,424,-189,426,-423c850,425,850,425,850,425v,-5,,-10,-1,-15m58,450v,-13,-8,-19,-25,-19c24,431,24,431,24,431v,41,,41,,41c33,472,33,472,33,472v17,,25,-7,25,-22m565,467v-7,,-12,3,-16,8c546,481,545,490,545,502v,12,1,21,4,27c553,535,558,538,565,538v8,,13,-3,16,-9c584,523,586,514,586,502v,-12,-2,-20,-5,-26c578,470,573,467,565,467m195,464v-6,,-10,2,-14,5c177,473,175,478,174,486v41,,41,,41,c215,479,213,474,210,470v-4,-4,-9,-6,-15,-6m305,588v,4,2,7,6,10c315,600,321,601,328,601v12,,21,-1,28,-4c363,594,366,590,366,586v,-4,-2,-6,-6,-8c356,577,350,576,342,576v-19,,-19,,-19,c318,576,314,577,310,579v-3,3,-5,6,-5,9m335,458v-10,,-15,7,-15,21c320,493,325,500,335,500v4,,8,-2,10,-5c348,491,349,486,349,479v,-14,-5,-21,-14,-21e" fillcolor="#00aae6" stroked="f">
                <v:path arrowok="t" o:connecttype="custom" o:connectlocs="490538,528099;539115,410849;603885,478530;407670,382252;449580,367000;453390,546211;453390,414662;371475,442307;316230,502361;307658,511894;388620,550977;267653,591966;270510,527146;283845,493782;276225,423242;343853,413709;246698,491875;194310,515707;238125,538585;137160,530959;183833,410849;246698,491875;808673,374626;806768,359374;804863,345075;663893,415616;593408,274535;735330,203995;787718,274535;782003,259283;428625,0;419100,0;403860,0;101918,427055;70485,546211;22860,540491;403860,810260;808673,390831;22860,410849;55245,428961;519113,478530;553403,504268;538163,445166;165735,463278;185738,442307;312420,572901;342900,550977;295275,551930;304800,456605;332423,456605" o:connectangles="0,0,0,0,0,0,0,0,0,0,0,0,0,0,0,0,0,0,0,0,0,0,0,0,0,0,0,0,0,0,0,0,0,0,0,0,0,0,0,0,0,0,0,0,0,0,0,0,0,0"/>
                <o:lock v:ext="edit" verticies="t"/>
              </v:shape>
              <v:rect id="Rectangle 13" o:spid="_x0000_s1029" style="position:absolute;width:3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2494A"/>
    <w:multiLevelType w:val="multilevel"/>
    <w:tmpl w:val="7B421744"/>
    <w:numStyleLink w:val="OpsommingkleineletterRegioPlus"/>
  </w:abstractNum>
  <w:abstractNum w:abstractNumId="11" w15:restartNumberingAfterBreak="0">
    <w:nsid w:val="06FB0A3D"/>
    <w:multiLevelType w:val="multilevel"/>
    <w:tmpl w:val="3F8E92D8"/>
    <w:styleLink w:val="OpsommingbolletjeRegioPlus"/>
    <w:lvl w:ilvl="0">
      <w:start w:val="1"/>
      <w:numFmt w:val="bullet"/>
      <w:pStyle w:val="Opsommingbolletje1eniveauRegioPlus"/>
      <w:lvlText w:val=""/>
      <w:lvlJc w:val="left"/>
      <w:pPr>
        <w:ind w:left="284" w:hanging="284"/>
      </w:pPr>
      <w:rPr>
        <w:rFonts w:ascii="Symbol" w:hAnsi="Symbol" w:hint="default"/>
        <w:color w:val="00AAE6"/>
      </w:rPr>
    </w:lvl>
    <w:lvl w:ilvl="1">
      <w:start w:val="1"/>
      <w:numFmt w:val="bullet"/>
      <w:pStyle w:val="Opsommingbolletje2eniveauRegioPlus"/>
      <w:lvlText w:val=""/>
      <w:lvlJc w:val="left"/>
      <w:pPr>
        <w:ind w:left="568" w:hanging="284"/>
      </w:pPr>
      <w:rPr>
        <w:rFonts w:ascii="Symbol" w:hAnsi="Symbol" w:hint="default"/>
        <w:color w:val="00AAE6" w:themeColor="accent1"/>
      </w:rPr>
    </w:lvl>
    <w:lvl w:ilvl="2">
      <w:start w:val="1"/>
      <w:numFmt w:val="bullet"/>
      <w:pStyle w:val="Opsommingbolletje3eniveauRegioPlus"/>
      <w:lvlText w:val=""/>
      <w:lvlJc w:val="left"/>
      <w:pPr>
        <w:ind w:left="852" w:hanging="284"/>
      </w:pPr>
      <w:rPr>
        <w:rFonts w:ascii="Symbol" w:hAnsi="Symbol" w:hint="default"/>
        <w:color w:val="00AAE6" w:themeColor="accent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00AAE6" w:themeColor="accent1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00AAE6" w:themeColor="accent1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00AAE6" w:themeColor="accent1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00AAE6" w:themeColor="accent1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  <w:color w:val="00AAE6" w:themeColor="accent1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00AAE6" w:themeColor="accent1"/>
      </w:rPr>
    </w:lvl>
  </w:abstractNum>
  <w:abstractNum w:abstractNumId="12" w15:restartNumberingAfterBreak="0">
    <w:nsid w:val="0BC24928"/>
    <w:multiLevelType w:val="multilevel"/>
    <w:tmpl w:val="B4BACAD8"/>
    <w:styleLink w:val="OpsommingstreepjeRegioPlus"/>
    <w:lvl w:ilvl="0">
      <w:start w:val="1"/>
      <w:numFmt w:val="bullet"/>
      <w:pStyle w:val="Opsommingstreepje1eniveauRegioPlus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RegioPlus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RegioPlus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92E403D"/>
    <w:multiLevelType w:val="multilevel"/>
    <w:tmpl w:val="7B421744"/>
    <w:styleLink w:val="OpsommingkleineletterRegioPlus"/>
    <w:lvl w:ilvl="0">
      <w:start w:val="1"/>
      <w:numFmt w:val="none"/>
      <w:pStyle w:val="OpsommingkleineletterbasistekstRegioPlus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Opsommingkleineletter1eniveauRegioPlus"/>
      <w:lvlText w:val="%2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pStyle w:val="Opsommingkleineletter2eniveauRegioPlus"/>
      <w:lvlText w:val="%3"/>
      <w:lvlJc w:val="left"/>
      <w:pPr>
        <w:ind w:left="567" w:hanging="283"/>
      </w:pPr>
      <w:rPr>
        <w:rFonts w:hint="default"/>
      </w:rPr>
    </w:lvl>
    <w:lvl w:ilvl="3">
      <w:start w:val="1"/>
      <w:numFmt w:val="lowerLetter"/>
      <w:pStyle w:val="Opsommingkleineletter3eniveauRegioPlus"/>
      <w:lvlText w:val="%4"/>
      <w:lvlJc w:val="left"/>
      <w:pPr>
        <w:ind w:left="851" w:hanging="284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D665843"/>
    <w:multiLevelType w:val="multilevel"/>
    <w:tmpl w:val="90A8103A"/>
    <w:styleLink w:val="BijlagenummeringRegioPlus"/>
    <w:lvl w:ilvl="0">
      <w:start w:val="1"/>
      <w:numFmt w:val="decimal"/>
      <w:pStyle w:val="Bijlagekop1RegioPlus"/>
      <w:suff w:val="space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RegioPlus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7" w15:restartNumberingAfterBreak="0">
    <w:nsid w:val="40EF61F8"/>
    <w:multiLevelType w:val="multilevel"/>
    <w:tmpl w:val="8C96DFAA"/>
    <w:styleLink w:val="KopnummeringRegioPlus"/>
    <w:lvl w:ilvl="0">
      <w:start w:val="1"/>
      <w:numFmt w:val="decimal"/>
      <w:pStyle w:val="Kop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none"/>
      <w:pStyle w:val="Kop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18" w15:restartNumberingAfterBreak="0">
    <w:nsid w:val="46A60AA0"/>
    <w:multiLevelType w:val="multilevel"/>
    <w:tmpl w:val="C9FA2D30"/>
    <w:styleLink w:val="OpsommingopenrondjeRegioPlus"/>
    <w:lvl w:ilvl="0">
      <w:start w:val="1"/>
      <w:numFmt w:val="bullet"/>
      <w:pStyle w:val="Opsommingopenrondje1eniveauRegioPlus"/>
      <w:lvlText w:val="○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openrondje2eniveauRegioPlus"/>
      <w:lvlText w:val="○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openrondje3eniveauRegioPlus"/>
      <w:lvlText w:val="○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○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○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○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○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○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○"/>
      <w:lvlJc w:val="left"/>
      <w:pPr>
        <w:ind w:left="2556" w:hanging="284"/>
      </w:pPr>
      <w:rPr>
        <w:rFonts w:hint="default"/>
      </w:rPr>
    </w:lvl>
  </w:abstractNum>
  <w:abstractNum w:abstractNumId="19" w15:restartNumberingAfterBreak="0">
    <w:nsid w:val="49E04A53"/>
    <w:multiLevelType w:val="multilevel"/>
    <w:tmpl w:val="CE948A28"/>
    <w:styleLink w:val="AgendapuntlijstRegioPlus"/>
    <w:lvl w:ilvl="0">
      <w:start w:val="1"/>
      <w:numFmt w:val="decimal"/>
      <w:pStyle w:val="AgendapuntRegioPlus"/>
      <w:suff w:val="space"/>
      <w:lvlText w:val="%1."/>
      <w:lvlJc w:val="left"/>
      <w:pPr>
        <w:ind w:left="0" w:firstLine="0"/>
      </w:pPr>
      <w:rPr>
        <w:rFonts w:hint="default"/>
        <w:b/>
        <w:i w:val="0"/>
        <w:color w:val="00AAE6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b/>
        <w:i w:val="0"/>
        <w:color w:val="00AAE6" w:themeColor="accent1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/>
        <w:i w:val="0"/>
        <w:color w:val="00AAE6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E584C52"/>
    <w:multiLevelType w:val="multilevel"/>
    <w:tmpl w:val="8D0228AC"/>
    <w:numStyleLink w:val="OpsommingtekenRegioPlus"/>
  </w:abstractNum>
  <w:abstractNum w:abstractNumId="22" w15:restartNumberingAfterBreak="0">
    <w:nsid w:val="4FF95A5C"/>
    <w:multiLevelType w:val="multilevel"/>
    <w:tmpl w:val="C3A2B1D8"/>
    <w:styleLink w:val="OpsommingnummerRegioPlus"/>
    <w:lvl w:ilvl="0">
      <w:start w:val="1"/>
      <w:numFmt w:val="none"/>
      <w:pStyle w:val="OpsommingnummerbasistekstRegioPlus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psommingnummer1eniveauRegioPlus"/>
      <w:lvlText w:val="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pStyle w:val="Opsommingnummer2eniveauRegioPlus"/>
      <w:lvlText w:val="%3"/>
      <w:lvlJc w:val="left"/>
      <w:pPr>
        <w:ind w:left="567" w:hanging="283"/>
      </w:pPr>
      <w:rPr>
        <w:rFonts w:hint="default"/>
      </w:rPr>
    </w:lvl>
    <w:lvl w:ilvl="3">
      <w:start w:val="1"/>
      <w:numFmt w:val="decimal"/>
      <w:pStyle w:val="Opsommingnummer3eniveauRegioPlus"/>
      <w:lvlText w:val="%4"/>
      <w:lvlJc w:val="left"/>
      <w:pPr>
        <w:ind w:left="851" w:hanging="284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60C4C35"/>
    <w:multiLevelType w:val="multilevel"/>
    <w:tmpl w:val="CE948A28"/>
    <w:numStyleLink w:val="AgendapuntlijstRegioPlus"/>
  </w:abstractNum>
  <w:abstractNum w:abstractNumId="24" w15:restartNumberingAfterBreak="0">
    <w:nsid w:val="63F335A0"/>
    <w:multiLevelType w:val="multilevel"/>
    <w:tmpl w:val="8D0228AC"/>
    <w:styleLink w:val="OpsommingtekenRegioPlus"/>
    <w:lvl w:ilvl="0">
      <w:start w:val="1"/>
      <w:numFmt w:val="bullet"/>
      <w:pStyle w:val="Opsommingteken1eniveauRegioPlus"/>
      <w:lvlText w:val="•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teken2eniveauRegioPlus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teken3eniveauRegioPlus"/>
      <w:lvlText w:val="&gt;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hint="default"/>
        <w:color w:val="001E46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hint="default"/>
        <w:color w:val="001E46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hint="default"/>
        <w:color w:val="001E46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hint="default"/>
        <w:color w:val="001E46" w:themeColor="text1"/>
      </w:rPr>
    </w:lvl>
  </w:abstractNum>
  <w:abstractNum w:abstractNumId="25" w15:restartNumberingAfterBreak="0">
    <w:nsid w:val="6BFB3C4B"/>
    <w:multiLevelType w:val="hybridMultilevel"/>
    <w:tmpl w:val="94C02E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8598F"/>
    <w:multiLevelType w:val="multilevel"/>
    <w:tmpl w:val="90A8103A"/>
    <w:numStyleLink w:val="BijlagenummeringRegioPlus"/>
  </w:abstractNum>
  <w:abstractNum w:abstractNumId="27" w15:restartNumberingAfterBreak="0">
    <w:nsid w:val="70EC4E8C"/>
    <w:multiLevelType w:val="multilevel"/>
    <w:tmpl w:val="C9FA2D30"/>
    <w:numStyleLink w:val="OpsommingopenrondjeRegioPlus"/>
  </w:abstractNum>
  <w:abstractNum w:abstractNumId="28" w15:restartNumberingAfterBreak="0">
    <w:nsid w:val="79AE6CDF"/>
    <w:multiLevelType w:val="multilevel"/>
    <w:tmpl w:val="B4BACAD8"/>
    <w:numStyleLink w:val="OpsommingstreepjeRegioPlus"/>
  </w:abstractNum>
  <w:abstractNum w:abstractNumId="29" w15:restartNumberingAfterBreak="0">
    <w:nsid w:val="7BA36FEF"/>
    <w:multiLevelType w:val="multilevel"/>
    <w:tmpl w:val="3F8E92D8"/>
    <w:numStyleLink w:val="OpsommingbolletjeRegioPlus"/>
  </w:abstractNum>
  <w:num w:numId="1" w16cid:durableId="1753115463">
    <w:abstractNumId w:val="11"/>
  </w:num>
  <w:num w:numId="2" w16cid:durableId="1414626945">
    <w:abstractNumId w:val="18"/>
  </w:num>
  <w:num w:numId="3" w16cid:durableId="223225660">
    <w:abstractNumId w:val="12"/>
  </w:num>
  <w:num w:numId="4" w16cid:durableId="894045697">
    <w:abstractNumId w:val="20"/>
  </w:num>
  <w:num w:numId="5" w16cid:durableId="83035846">
    <w:abstractNumId w:val="14"/>
  </w:num>
  <w:num w:numId="6" w16cid:durableId="53896778">
    <w:abstractNumId w:val="13"/>
  </w:num>
  <w:num w:numId="7" w16cid:durableId="1720780333">
    <w:abstractNumId w:val="17"/>
  </w:num>
  <w:num w:numId="8" w16cid:durableId="1212379332">
    <w:abstractNumId w:val="24"/>
  </w:num>
  <w:num w:numId="9" w16cid:durableId="1762603631">
    <w:abstractNumId w:val="16"/>
  </w:num>
  <w:num w:numId="10" w16cid:durableId="1311137812">
    <w:abstractNumId w:val="9"/>
  </w:num>
  <w:num w:numId="11" w16cid:durableId="380835435">
    <w:abstractNumId w:val="7"/>
  </w:num>
  <w:num w:numId="12" w16cid:durableId="2124572216">
    <w:abstractNumId w:val="6"/>
  </w:num>
  <w:num w:numId="13" w16cid:durableId="1977299080">
    <w:abstractNumId w:val="5"/>
  </w:num>
  <w:num w:numId="14" w16cid:durableId="1952122710">
    <w:abstractNumId w:val="4"/>
  </w:num>
  <w:num w:numId="15" w16cid:durableId="1743064271">
    <w:abstractNumId w:val="8"/>
  </w:num>
  <w:num w:numId="16" w16cid:durableId="1545288280">
    <w:abstractNumId w:val="3"/>
  </w:num>
  <w:num w:numId="17" w16cid:durableId="118912629">
    <w:abstractNumId w:val="2"/>
  </w:num>
  <w:num w:numId="18" w16cid:durableId="666055461">
    <w:abstractNumId w:val="1"/>
  </w:num>
  <w:num w:numId="19" w16cid:durableId="380785493">
    <w:abstractNumId w:val="0"/>
  </w:num>
  <w:num w:numId="20" w16cid:durableId="691691859">
    <w:abstractNumId w:val="19"/>
  </w:num>
  <w:num w:numId="21" w16cid:durableId="390926026">
    <w:abstractNumId w:val="27"/>
  </w:num>
  <w:num w:numId="22" w16cid:durableId="1416438901">
    <w:abstractNumId w:val="28"/>
  </w:num>
  <w:num w:numId="23" w16cid:durableId="541525368">
    <w:abstractNumId w:val="26"/>
  </w:num>
  <w:num w:numId="24" w16cid:durableId="1247953884">
    <w:abstractNumId w:val="21"/>
  </w:num>
  <w:num w:numId="25" w16cid:durableId="84963958">
    <w:abstractNumId w:val="15"/>
  </w:num>
  <w:num w:numId="26" w16cid:durableId="569922666">
    <w:abstractNumId w:val="22"/>
  </w:num>
  <w:num w:numId="27" w16cid:durableId="863904185">
    <w:abstractNumId w:val="10"/>
  </w:num>
  <w:num w:numId="28" w16cid:durableId="54355262">
    <w:abstractNumId w:val="23"/>
  </w:num>
  <w:num w:numId="29" w16cid:durableId="1285229833">
    <w:abstractNumId w:val="29"/>
  </w:num>
  <w:num w:numId="30" w16cid:durableId="715812192">
    <w:abstractNumId w:val="17"/>
  </w:num>
  <w:num w:numId="31" w16cid:durableId="1023821296">
    <w:abstractNumId w:val="2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1" w:dllVersion="512" w:checkStyle="1"/>
  <w:proofState w:spelling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oNotHyphenateCaps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AD"/>
    <w:rsid w:val="00004562"/>
    <w:rsid w:val="00006237"/>
    <w:rsid w:val="0000663D"/>
    <w:rsid w:val="00010D95"/>
    <w:rsid w:val="00011BFA"/>
    <w:rsid w:val="00012581"/>
    <w:rsid w:val="0002562D"/>
    <w:rsid w:val="0003377A"/>
    <w:rsid w:val="00035232"/>
    <w:rsid w:val="00041418"/>
    <w:rsid w:val="000418EF"/>
    <w:rsid w:val="0004513F"/>
    <w:rsid w:val="0004517D"/>
    <w:rsid w:val="00050D4B"/>
    <w:rsid w:val="00051DB0"/>
    <w:rsid w:val="00051FBF"/>
    <w:rsid w:val="0005205D"/>
    <w:rsid w:val="00052426"/>
    <w:rsid w:val="00052FF4"/>
    <w:rsid w:val="00053E43"/>
    <w:rsid w:val="0005430B"/>
    <w:rsid w:val="0005732F"/>
    <w:rsid w:val="000656CD"/>
    <w:rsid w:val="00066DF0"/>
    <w:rsid w:val="000719ED"/>
    <w:rsid w:val="00073CA6"/>
    <w:rsid w:val="00074DAC"/>
    <w:rsid w:val="00076298"/>
    <w:rsid w:val="0007714E"/>
    <w:rsid w:val="000811A3"/>
    <w:rsid w:val="00086F90"/>
    <w:rsid w:val="0009113A"/>
    <w:rsid w:val="0009698A"/>
    <w:rsid w:val="000A1B78"/>
    <w:rsid w:val="000B7A15"/>
    <w:rsid w:val="000C0969"/>
    <w:rsid w:val="000C1A1A"/>
    <w:rsid w:val="000C69E1"/>
    <w:rsid w:val="000D4168"/>
    <w:rsid w:val="000D6AB7"/>
    <w:rsid w:val="000E1539"/>
    <w:rsid w:val="000E55A1"/>
    <w:rsid w:val="000E6DFB"/>
    <w:rsid w:val="000E6E43"/>
    <w:rsid w:val="000E76D2"/>
    <w:rsid w:val="000F213A"/>
    <w:rsid w:val="000F2D93"/>
    <w:rsid w:val="000F650E"/>
    <w:rsid w:val="00100943"/>
    <w:rsid w:val="00100B98"/>
    <w:rsid w:val="00106601"/>
    <w:rsid w:val="00110A9F"/>
    <w:rsid w:val="001170AE"/>
    <w:rsid w:val="00122DED"/>
    <w:rsid w:val="00132265"/>
    <w:rsid w:val="00134E43"/>
    <w:rsid w:val="00135212"/>
    <w:rsid w:val="00135A2A"/>
    <w:rsid w:val="00135E7B"/>
    <w:rsid w:val="00137CBB"/>
    <w:rsid w:val="00145B8E"/>
    <w:rsid w:val="0014640F"/>
    <w:rsid w:val="00152E4D"/>
    <w:rsid w:val="001579D8"/>
    <w:rsid w:val="00163445"/>
    <w:rsid w:val="001639F5"/>
    <w:rsid w:val="001660AA"/>
    <w:rsid w:val="001746E7"/>
    <w:rsid w:val="0018093D"/>
    <w:rsid w:val="00187A59"/>
    <w:rsid w:val="001900F0"/>
    <w:rsid w:val="0019042B"/>
    <w:rsid w:val="001B1B37"/>
    <w:rsid w:val="001B413D"/>
    <w:rsid w:val="001B4C7E"/>
    <w:rsid w:val="001C11BE"/>
    <w:rsid w:val="001C19DC"/>
    <w:rsid w:val="001C6232"/>
    <w:rsid w:val="001C63E7"/>
    <w:rsid w:val="001C6564"/>
    <w:rsid w:val="001D2384"/>
    <w:rsid w:val="001D2A06"/>
    <w:rsid w:val="001E2293"/>
    <w:rsid w:val="001E34AC"/>
    <w:rsid w:val="001E5F7F"/>
    <w:rsid w:val="001E66DD"/>
    <w:rsid w:val="001F09EC"/>
    <w:rsid w:val="001F3702"/>
    <w:rsid w:val="001F5B4F"/>
    <w:rsid w:val="001F5C28"/>
    <w:rsid w:val="001F6547"/>
    <w:rsid w:val="002016AC"/>
    <w:rsid w:val="0020548B"/>
    <w:rsid w:val="0020607F"/>
    <w:rsid w:val="00206E2A"/>
    <w:rsid w:val="00206FF8"/>
    <w:rsid w:val="002074B2"/>
    <w:rsid w:val="002141CA"/>
    <w:rsid w:val="00216489"/>
    <w:rsid w:val="00220A9C"/>
    <w:rsid w:val="00225889"/>
    <w:rsid w:val="00230B64"/>
    <w:rsid w:val="00236DE9"/>
    <w:rsid w:val="00237498"/>
    <w:rsid w:val="00242226"/>
    <w:rsid w:val="002518D2"/>
    <w:rsid w:val="00252B9A"/>
    <w:rsid w:val="00253A92"/>
    <w:rsid w:val="00254088"/>
    <w:rsid w:val="00256039"/>
    <w:rsid w:val="00257AA9"/>
    <w:rsid w:val="00262D4E"/>
    <w:rsid w:val="002646C8"/>
    <w:rsid w:val="00264BFF"/>
    <w:rsid w:val="00277A2E"/>
    <w:rsid w:val="00280D1D"/>
    <w:rsid w:val="00282B5D"/>
    <w:rsid w:val="00283592"/>
    <w:rsid w:val="00283709"/>
    <w:rsid w:val="00286914"/>
    <w:rsid w:val="00294CD2"/>
    <w:rsid w:val="002A2CC8"/>
    <w:rsid w:val="002A2E44"/>
    <w:rsid w:val="002A2E9A"/>
    <w:rsid w:val="002B08A4"/>
    <w:rsid w:val="002B2998"/>
    <w:rsid w:val="002B64EE"/>
    <w:rsid w:val="002C01D7"/>
    <w:rsid w:val="002C46FB"/>
    <w:rsid w:val="002C49D6"/>
    <w:rsid w:val="002C6C31"/>
    <w:rsid w:val="002D0E88"/>
    <w:rsid w:val="002D52B2"/>
    <w:rsid w:val="002D7DF1"/>
    <w:rsid w:val="002E2611"/>
    <w:rsid w:val="002E274E"/>
    <w:rsid w:val="002E5875"/>
    <w:rsid w:val="002E68CD"/>
    <w:rsid w:val="002F3E55"/>
    <w:rsid w:val="002F678C"/>
    <w:rsid w:val="002F7B77"/>
    <w:rsid w:val="00303B89"/>
    <w:rsid w:val="003063C0"/>
    <w:rsid w:val="00312D26"/>
    <w:rsid w:val="00317DEA"/>
    <w:rsid w:val="0032167F"/>
    <w:rsid w:val="00322A9F"/>
    <w:rsid w:val="00323121"/>
    <w:rsid w:val="00332875"/>
    <w:rsid w:val="00334D4B"/>
    <w:rsid w:val="00335B5E"/>
    <w:rsid w:val="00337DDE"/>
    <w:rsid w:val="003420B8"/>
    <w:rsid w:val="00342EE8"/>
    <w:rsid w:val="00345315"/>
    <w:rsid w:val="00346631"/>
    <w:rsid w:val="00347094"/>
    <w:rsid w:val="0036336D"/>
    <w:rsid w:val="00363818"/>
    <w:rsid w:val="00364B2C"/>
    <w:rsid w:val="00364E1D"/>
    <w:rsid w:val="00365254"/>
    <w:rsid w:val="00365327"/>
    <w:rsid w:val="00374C23"/>
    <w:rsid w:val="00374D9A"/>
    <w:rsid w:val="00377612"/>
    <w:rsid w:val="00382603"/>
    <w:rsid w:val="00383954"/>
    <w:rsid w:val="0039126D"/>
    <w:rsid w:val="003964D4"/>
    <w:rsid w:val="0039656A"/>
    <w:rsid w:val="00396E0C"/>
    <w:rsid w:val="003A5ED3"/>
    <w:rsid w:val="003A6677"/>
    <w:rsid w:val="003B14A0"/>
    <w:rsid w:val="003B595E"/>
    <w:rsid w:val="003B5D45"/>
    <w:rsid w:val="003D04B7"/>
    <w:rsid w:val="003D09E4"/>
    <w:rsid w:val="003D414A"/>
    <w:rsid w:val="003D49E5"/>
    <w:rsid w:val="003E13EB"/>
    <w:rsid w:val="003E30F2"/>
    <w:rsid w:val="003E3B7D"/>
    <w:rsid w:val="003E766F"/>
    <w:rsid w:val="003F2747"/>
    <w:rsid w:val="003F768C"/>
    <w:rsid w:val="004001AF"/>
    <w:rsid w:val="0040420E"/>
    <w:rsid w:val="00410F28"/>
    <w:rsid w:val="0041674F"/>
    <w:rsid w:val="00422062"/>
    <w:rsid w:val="0042284E"/>
    <w:rsid w:val="0042594D"/>
    <w:rsid w:val="00441382"/>
    <w:rsid w:val="004429F4"/>
    <w:rsid w:val="0044704B"/>
    <w:rsid w:val="00451FDB"/>
    <w:rsid w:val="004564A6"/>
    <w:rsid w:val="00460433"/>
    <w:rsid w:val="004656F6"/>
    <w:rsid w:val="004659D3"/>
    <w:rsid w:val="00466D71"/>
    <w:rsid w:val="00471C0F"/>
    <w:rsid w:val="00472E5E"/>
    <w:rsid w:val="004733C3"/>
    <w:rsid w:val="0047392D"/>
    <w:rsid w:val="0047518D"/>
    <w:rsid w:val="0047633C"/>
    <w:rsid w:val="00477019"/>
    <w:rsid w:val="004804E1"/>
    <w:rsid w:val="00482A28"/>
    <w:rsid w:val="00484C8E"/>
    <w:rsid w:val="00484E92"/>
    <w:rsid w:val="00486319"/>
    <w:rsid w:val="00487543"/>
    <w:rsid w:val="004875E2"/>
    <w:rsid w:val="00490BBD"/>
    <w:rsid w:val="00495327"/>
    <w:rsid w:val="004A40C7"/>
    <w:rsid w:val="004B2C90"/>
    <w:rsid w:val="004B32C0"/>
    <w:rsid w:val="004B4B78"/>
    <w:rsid w:val="004B4E57"/>
    <w:rsid w:val="004B61F1"/>
    <w:rsid w:val="004B683E"/>
    <w:rsid w:val="004C51F8"/>
    <w:rsid w:val="004D2412"/>
    <w:rsid w:val="004D27FA"/>
    <w:rsid w:val="004E493C"/>
    <w:rsid w:val="004F4A4D"/>
    <w:rsid w:val="004F6A99"/>
    <w:rsid w:val="005017F3"/>
    <w:rsid w:val="00501A64"/>
    <w:rsid w:val="00503A25"/>
    <w:rsid w:val="00503BFD"/>
    <w:rsid w:val="005043E5"/>
    <w:rsid w:val="005120B9"/>
    <w:rsid w:val="00513D36"/>
    <w:rsid w:val="00514B54"/>
    <w:rsid w:val="00514F37"/>
    <w:rsid w:val="00515E2F"/>
    <w:rsid w:val="00521726"/>
    <w:rsid w:val="00526530"/>
    <w:rsid w:val="005266A4"/>
    <w:rsid w:val="0053645C"/>
    <w:rsid w:val="00536E5A"/>
    <w:rsid w:val="00543D5E"/>
    <w:rsid w:val="00545244"/>
    <w:rsid w:val="005471E8"/>
    <w:rsid w:val="00550742"/>
    <w:rsid w:val="00552F07"/>
    <w:rsid w:val="00553801"/>
    <w:rsid w:val="00555985"/>
    <w:rsid w:val="005615BE"/>
    <w:rsid w:val="00562E3D"/>
    <w:rsid w:val="00565F59"/>
    <w:rsid w:val="00567995"/>
    <w:rsid w:val="00575FFC"/>
    <w:rsid w:val="005818B8"/>
    <w:rsid w:val="0059027A"/>
    <w:rsid w:val="005A1BD7"/>
    <w:rsid w:val="005A1C9D"/>
    <w:rsid w:val="005A2BEC"/>
    <w:rsid w:val="005A36BE"/>
    <w:rsid w:val="005A5F1F"/>
    <w:rsid w:val="005A6FE4"/>
    <w:rsid w:val="005B4FAF"/>
    <w:rsid w:val="005B6BF0"/>
    <w:rsid w:val="005C4D56"/>
    <w:rsid w:val="005C5603"/>
    <w:rsid w:val="005C6668"/>
    <w:rsid w:val="005D4151"/>
    <w:rsid w:val="005D5E21"/>
    <w:rsid w:val="005E02CD"/>
    <w:rsid w:val="005E16B5"/>
    <w:rsid w:val="005E3E58"/>
    <w:rsid w:val="005E6CFC"/>
    <w:rsid w:val="005F1E97"/>
    <w:rsid w:val="006040DB"/>
    <w:rsid w:val="00606D41"/>
    <w:rsid w:val="00610FF8"/>
    <w:rsid w:val="00612C22"/>
    <w:rsid w:val="00614403"/>
    <w:rsid w:val="00624485"/>
    <w:rsid w:val="00641E45"/>
    <w:rsid w:val="006425D0"/>
    <w:rsid w:val="00647A67"/>
    <w:rsid w:val="00653D01"/>
    <w:rsid w:val="00654444"/>
    <w:rsid w:val="00664EE1"/>
    <w:rsid w:val="006662ED"/>
    <w:rsid w:val="00670274"/>
    <w:rsid w:val="0067284E"/>
    <w:rsid w:val="006767B2"/>
    <w:rsid w:val="00682456"/>
    <w:rsid w:val="00685EED"/>
    <w:rsid w:val="006869AB"/>
    <w:rsid w:val="006953A2"/>
    <w:rsid w:val="00697B60"/>
    <w:rsid w:val="006A3A3B"/>
    <w:rsid w:val="006B0F13"/>
    <w:rsid w:val="006B6044"/>
    <w:rsid w:val="006C6A9D"/>
    <w:rsid w:val="006D010B"/>
    <w:rsid w:val="006D1154"/>
    <w:rsid w:val="006D2ECD"/>
    <w:rsid w:val="006E2FBB"/>
    <w:rsid w:val="006F3166"/>
    <w:rsid w:val="00703BD3"/>
    <w:rsid w:val="00705849"/>
    <w:rsid w:val="00706308"/>
    <w:rsid w:val="00712665"/>
    <w:rsid w:val="0071386B"/>
    <w:rsid w:val="00717E69"/>
    <w:rsid w:val="0072479C"/>
    <w:rsid w:val="00733E81"/>
    <w:rsid w:val="007358BA"/>
    <w:rsid w:val="007361EE"/>
    <w:rsid w:val="00743326"/>
    <w:rsid w:val="00750733"/>
    <w:rsid w:val="00750780"/>
    <w:rsid w:val="007525D1"/>
    <w:rsid w:val="00752725"/>
    <w:rsid w:val="00756C31"/>
    <w:rsid w:val="007574D0"/>
    <w:rsid w:val="00757547"/>
    <w:rsid w:val="00760A65"/>
    <w:rsid w:val="00763B35"/>
    <w:rsid w:val="00764AF2"/>
    <w:rsid w:val="00766E99"/>
    <w:rsid w:val="007674BD"/>
    <w:rsid w:val="00770652"/>
    <w:rsid w:val="00770CF9"/>
    <w:rsid w:val="00772136"/>
    <w:rsid w:val="00775717"/>
    <w:rsid w:val="00776618"/>
    <w:rsid w:val="007841A3"/>
    <w:rsid w:val="007856BE"/>
    <w:rsid w:val="007859B0"/>
    <w:rsid w:val="007865DD"/>
    <w:rsid w:val="00787B55"/>
    <w:rsid w:val="0079179F"/>
    <w:rsid w:val="00792FC0"/>
    <w:rsid w:val="00793E98"/>
    <w:rsid w:val="00796A8D"/>
    <w:rsid w:val="007977EC"/>
    <w:rsid w:val="007B0C68"/>
    <w:rsid w:val="007B3114"/>
    <w:rsid w:val="007B5373"/>
    <w:rsid w:val="007C0010"/>
    <w:rsid w:val="007C037C"/>
    <w:rsid w:val="007C4B3C"/>
    <w:rsid w:val="007D34AB"/>
    <w:rsid w:val="007D4A7D"/>
    <w:rsid w:val="007D4DCE"/>
    <w:rsid w:val="007E7724"/>
    <w:rsid w:val="007F0A2A"/>
    <w:rsid w:val="007F1417"/>
    <w:rsid w:val="007F17E0"/>
    <w:rsid w:val="007F48F0"/>
    <w:rsid w:val="007F653F"/>
    <w:rsid w:val="008012B7"/>
    <w:rsid w:val="008064EE"/>
    <w:rsid w:val="00810585"/>
    <w:rsid w:val="008137ED"/>
    <w:rsid w:val="00817782"/>
    <w:rsid w:val="008222EE"/>
    <w:rsid w:val="00823AC1"/>
    <w:rsid w:val="00826EA4"/>
    <w:rsid w:val="008273FC"/>
    <w:rsid w:val="00832239"/>
    <w:rsid w:val="00842A35"/>
    <w:rsid w:val="00843B35"/>
    <w:rsid w:val="00854B34"/>
    <w:rsid w:val="008601FE"/>
    <w:rsid w:val="0086137E"/>
    <w:rsid w:val="0086591F"/>
    <w:rsid w:val="008664DD"/>
    <w:rsid w:val="008718B4"/>
    <w:rsid w:val="0087320B"/>
    <w:rsid w:val="0087325D"/>
    <w:rsid w:val="008736AE"/>
    <w:rsid w:val="008775D3"/>
    <w:rsid w:val="00877BD5"/>
    <w:rsid w:val="008802D3"/>
    <w:rsid w:val="00880DE3"/>
    <w:rsid w:val="00886BB9"/>
    <w:rsid w:val="008870F0"/>
    <w:rsid w:val="008931CF"/>
    <w:rsid w:val="00893934"/>
    <w:rsid w:val="00895406"/>
    <w:rsid w:val="008A2A1D"/>
    <w:rsid w:val="008A5E5E"/>
    <w:rsid w:val="008B5CD1"/>
    <w:rsid w:val="008C0D9F"/>
    <w:rsid w:val="008C2F90"/>
    <w:rsid w:val="008C5834"/>
    <w:rsid w:val="008C6251"/>
    <w:rsid w:val="008D7BDD"/>
    <w:rsid w:val="008E6AD5"/>
    <w:rsid w:val="008F4AF5"/>
    <w:rsid w:val="0090254C"/>
    <w:rsid w:val="00902F92"/>
    <w:rsid w:val="0090702C"/>
    <w:rsid w:val="0090724E"/>
    <w:rsid w:val="00907888"/>
    <w:rsid w:val="00907DE2"/>
    <w:rsid w:val="00910D57"/>
    <w:rsid w:val="0091192C"/>
    <w:rsid w:val="0091604E"/>
    <w:rsid w:val="00917C84"/>
    <w:rsid w:val="009221AC"/>
    <w:rsid w:val="009225D7"/>
    <w:rsid w:val="009248C1"/>
    <w:rsid w:val="009261FD"/>
    <w:rsid w:val="00934750"/>
    <w:rsid w:val="00934E30"/>
    <w:rsid w:val="00935271"/>
    <w:rsid w:val="00943209"/>
    <w:rsid w:val="00943C08"/>
    <w:rsid w:val="0094509D"/>
    <w:rsid w:val="00945292"/>
    <w:rsid w:val="00945318"/>
    <w:rsid w:val="00946C27"/>
    <w:rsid w:val="00950DB4"/>
    <w:rsid w:val="009510C8"/>
    <w:rsid w:val="009534C6"/>
    <w:rsid w:val="00957CCB"/>
    <w:rsid w:val="009606EB"/>
    <w:rsid w:val="009634EC"/>
    <w:rsid w:val="00963973"/>
    <w:rsid w:val="00964496"/>
    <w:rsid w:val="009677B5"/>
    <w:rsid w:val="00971786"/>
    <w:rsid w:val="00971B3B"/>
    <w:rsid w:val="0097473E"/>
    <w:rsid w:val="00987B50"/>
    <w:rsid w:val="009A1D11"/>
    <w:rsid w:val="009A42A6"/>
    <w:rsid w:val="009B18A8"/>
    <w:rsid w:val="009B727B"/>
    <w:rsid w:val="009C1976"/>
    <w:rsid w:val="009C2F70"/>
    <w:rsid w:val="009C2F9E"/>
    <w:rsid w:val="009C44A9"/>
    <w:rsid w:val="009D5AE2"/>
    <w:rsid w:val="009E6814"/>
    <w:rsid w:val="009F0E81"/>
    <w:rsid w:val="009F74CD"/>
    <w:rsid w:val="009F7CB4"/>
    <w:rsid w:val="00A02749"/>
    <w:rsid w:val="00A02AAD"/>
    <w:rsid w:val="00A07FEF"/>
    <w:rsid w:val="00A13BD1"/>
    <w:rsid w:val="00A1497C"/>
    <w:rsid w:val="00A21956"/>
    <w:rsid w:val="00A35185"/>
    <w:rsid w:val="00A41810"/>
    <w:rsid w:val="00A42EEC"/>
    <w:rsid w:val="00A463DC"/>
    <w:rsid w:val="00A4753B"/>
    <w:rsid w:val="00A50406"/>
    <w:rsid w:val="00A50767"/>
    <w:rsid w:val="00A50801"/>
    <w:rsid w:val="00A55D8B"/>
    <w:rsid w:val="00A60A58"/>
    <w:rsid w:val="00A6188F"/>
    <w:rsid w:val="00A61B21"/>
    <w:rsid w:val="00A65B09"/>
    <w:rsid w:val="00A670BB"/>
    <w:rsid w:val="00A71291"/>
    <w:rsid w:val="00A76E7C"/>
    <w:rsid w:val="00A868C9"/>
    <w:rsid w:val="00A871D6"/>
    <w:rsid w:val="00A90C30"/>
    <w:rsid w:val="00A95E87"/>
    <w:rsid w:val="00A9637B"/>
    <w:rsid w:val="00AA2F6F"/>
    <w:rsid w:val="00AA7570"/>
    <w:rsid w:val="00AB0D90"/>
    <w:rsid w:val="00AB1E21"/>
    <w:rsid w:val="00AB1E30"/>
    <w:rsid w:val="00AB2477"/>
    <w:rsid w:val="00AB56F0"/>
    <w:rsid w:val="00AB5DBD"/>
    <w:rsid w:val="00AB5F0C"/>
    <w:rsid w:val="00AB77BB"/>
    <w:rsid w:val="00AC100B"/>
    <w:rsid w:val="00AC273E"/>
    <w:rsid w:val="00AC7EB3"/>
    <w:rsid w:val="00AD24E6"/>
    <w:rsid w:val="00AD31A0"/>
    <w:rsid w:val="00AD44F1"/>
    <w:rsid w:val="00AD4DF7"/>
    <w:rsid w:val="00AD6094"/>
    <w:rsid w:val="00AE0183"/>
    <w:rsid w:val="00AE2110"/>
    <w:rsid w:val="00AE2EB1"/>
    <w:rsid w:val="00AE5D91"/>
    <w:rsid w:val="00B01DA1"/>
    <w:rsid w:val="00B11A76"/>
    <w:rsid w:val="00B14C1D"/>
    <w:rsid w:val="00B202E7"/>
    <w:rsid w:val="00B233E3"/>
    <w:rsid w:val="00B30352"/>
    <w:rsid w:val="00B346DF"/>
    <w:rsid w:val="00B460C2"/>
    <w:rsid w:val="00B47460"/>
    <w:rsid w:val="00B63EB9"/>
    <w:rsid w:val="00B75ED8"/>
    <w:rsid w:val="00B77809"/>
    <w:rsid w:val="00B816AA"/>
    <w:rsid w:val="00B83539"/>
    <w:rsid w:val="00B83B98"/>
    <w:rsid w:val="00B83FAC"/>
    <w:rsid w:val="00B8452E"/>
    <w:rsid w:val="00B860DC"/>
    <w:rsid w:val="00B9540B"/>
    <w:rsid w:val="00BA3794"/>
    <w:rsid w:val="00BA3F4D"/>
    <w:rsid w:val="00BA79E3"/>
    <w:rsid w:val="00BB1FC1"/>
    <w:rsid w:val="00BB239A"/>
    <w:rsid w:val="00BB31CE"/>
    <w:rsid w:val="00BC0188"/>
    <w:rsid w:val="00BC0384"/>
    <w:rsid w:val="00BC356A"/>
    <w:rsid w:val="00BC6FB7"/>
    <w:rsid w:val="00BD0FB8"/>
    <w:rsid w:val="00BD5564"/>
    <w:rsid w:val="00BD7D3D"/>
    <w:rsid w:val="00BE55A7"/>
    <w:rsid w:val="00BE64B3"/>
    <w:rsid w:val="00BF309B"/>
    <w:rsid w:val="00BF6A7B"/>
    <w:rsid w:val="00BF6B3C"/>
    <w:rsid w:val="00C06D9A"/>
    <w:rsid w:val="00C0702B"/>
    <w:rsid w:val="00C11B08"/>
    <w:rsid w:val="00C12133"/>
    <w:rsid w:val="00C12A81"/>
    <w:rsid w:val="00C16413"/>
    <w:rsid w:val="00C17A25"/>
    <w:rsid w:val="00C201EB"/>
    <w:rsid w:val="00C33308"/>
    <w:rsid w:val="00C35ECB"/>
    <w:rsid w:val="00C4003A"/>
    <w:rsid w:val="00C41422"/>
    <w:rsid w:val="00C426AA"/>
    <w:rsid w:val="00C50828"/>
    <w:rsid w:val="00C51137"/>
    <w:rsid w:val="00C542AD"/>
    <w:rsid w:val="00C6206C"/>
    <w:rsid w:val="00C62814"/>
    <w:rsid w:val="00C70AF6"/>
    <w:rsid w:val="00C72D11"/>
    <w:rsid w:val="00C863AE"/>
    <w:rsid w:val="00C87372"/>
    <w:rsid w:val="00C92E08"/>
    <w:rsid w:val="00C93473"/>
    <w:rsid w:val="00C971C1"/>
    <w:rsid w:val="00CA1FE3"/>
    <w:rsid w:val="00CA332D"/>
    <w:rsid w:val="00CB254D"/>
    <w:rsid w:val="00CB2DBA"/>
    <w:rsid w:val="00CB3533"/>
    <w:rsid w:val="00CB3C9A"/>
    <w:rsid w:val="00CB7600"/>
    <w:rsid w:val="00CB7625"/>
    <w:rsid w:val="00CB7D61"/>
    <w:rsid w:val="00CC4B7E"/>
    <w:rsid w:val="00CC6A4B"/>
    <w:rsid w:val="00CD3808"/>
    <w:rsid w:val="00CD7A5A"/>
    <w:rsid w:val="00CD7AAF"/>
    <w:rsid w:val="00CE1FE8"/>
    <w:rsid w:val="00CE2BA6"/>
    <w:rsid w:val="00CE564D"/>
    <w:rsid w:val="00CF181E"/>
    <w:rsid w:val="00CF2B0C"/>
    <w:rsid w:val="00D023A0"/>
    <w:rsid w:val="00D02C01"/>
    <w:rsid w:val="00D05D40"/>
    <w:rsid w:val="00D118D6"/>
    <w:rsid w:val="00D14ECD"/>
    <w:rsid w:val="00D16E87"/>
    <w:rsid w:val="00D25AA0"/>
    <w:rsid w:val="00D27D0E"/>
    <w:rsid w:val="00D35DA7"/>
    <w:rsid w:val="00D36AA2"/>
    <w:rsid w:val="00D42DCB"/>
    <w:rsid w:val="00D44A94"/>
    <w:rsid w:val="00D47AD0"/>
    <w:rsid w:val="00D527D4"/>
    <w:rsid w:val="00D57A57"/>
    <w:rsid w:val="00D613A9"/>
    <w:rsid w:val="00D614C4"/>
    <w:rsid w:val="00D658D3"/>
    <w:rsid w:val="00D65FB6"/>
    <w:rsid w:val="00D7238E"/>
    <w:rsid w:val="00D73003"/>
    <w:rsid w:val="00D73C03"/>
    <w:rsid w:val="00D802A1"/>
    <w:rsid w:val="00D81A72"/>
    <w:rsid w:val="00D82463"/>
    <w:rsid w:val="00D92EDA"/>
    <w:rsid w:val="00D9359B"/>
    <w:rsid w:val="00D94B0E"/>
    <w:rsid w:val="00DA11F9"/>
    <w:rsid w:val="00DA2640"/>
    <w:rsid w:val="00DA5661"/>
    <w:rsid w:val="00DA6E07"/>
    <w:rsid w:val="00DA7584"/>
    <w:rsid w:val="00DA7A62"/>
    <w:rsid w:val="00DB0413"/>
    <w:rsid w:val="00DB0F15"/>
    <w:rsid w:val="00DB2265"/>
    <w:rsid w:val="00DB3292"/>
    <w:rsid w:val="00DB568C"/>
    <w:rsid w:val="00DC2F99"/>
    <w:rsid w:val="00DC3B21"/>
    <w:rsid w:val="00DC489D"/>
    <w:rsid w:val="00DC6A0D"/>
    <w:rsid w:val="00DC6B04"/>
    <w:rsid w:val="00DD140B"/>
    <w:rsid w:val="00DD2123"/>
    <w:rsid w:val="00DD2A9E"/>
    <w:rsid w:val="00DD509E"/>
    <w:rsid w:val="00DD637D"/>
    <w:rsid w:val="00DE14C5"/>
    <w:rsid w:val="00DE2331"/>
    <w:rsid w:val="00DE2FD1"/>
    <w:rsid w:val="00DE5157"/>
    <w:rsid w:val="00DE7CBE"/>
    <w:rsid w:val="00DF1BBC"/>
    <w:rsid w:val="00E045BC"/>
    <w:rsid w:val="00E05BA5"/>
    <w:rsid w:val="00E07762"/>
    <w:rsid w:val="00E10759"/>
    <w:rsid w:val="00E12CAA"/>
    <w:rsid w:val="00E239D8"/>
    <w:rsid w:val="00E318F2"/>
    <w:rsid w:val="00E334BB"/>
    <w:rsid w:val="00E42DAD"/>
    <w:rsid w:val="00E4520C"/>
    <w:rsid w:val="00E45F90"/>
    <w:rsid w:val="00E47E3C"/>
    <w:rsid w:val="00E52291"/>
    <w:rsid w:val="00E527BE"/>
    <w:rsid w:val="00E5387D"/>
    <w:rsid w:val="00E56EFE"/>
    <w:rsid w:val="00E60CE6"/>
    <w:rsid w:val="00E615CB"/>
    <w:rsid w:val="00E61D02"/>
    <w:rsid w:val="00E62D48"/>
    <w:rsid w:val="00E6431C"/>
    <w:rsid w:val="00E64BFF"/>
    <w:rsid w:val="00E65900"/>
    <w:rsid w:val="00E65D32"/>
    <w:rsid w:val="00E678A0"/>
    <w:rsid w:val="00E7078D"/>
    <w:rsid w:val="00E7085E"/>
    <w:rsid w:val="00E74FF2"/>
    <w:rsid w:val="00E752C5"/>
    <w:rsid w:val="00E7642E"/>
    <w:rsid w:val="00E7667B"/>
    <w:rsid w:val="00E76843"/>
    <w:rsid w:val="00E7693E"/>
    <w:rsid w:val="00E808CC"/>
    <w:rsid w:val="00E848F6"/>
    <w:rsid w:val="00E87FB4"/>
    <w:rsid w:val="00E93FCF"/>
    <w:rsid w:val="00E96BF0"/>
    <w:rsid w:val="00E9778E"/>
    <w:rsid w:val="00EA694A"/>
    <w:rsid w:val="00EB5998"/>
    <w:rsid w:val="00EB727A"/>
    <w:rsid w:val="00EB7C66"/>
    <w:rsid w:val="00EC0E91"/>
    <w:rsid w:val="00EC42E3"/>
    <w:rsid w:val="00EC72BE"/>
    <w:rsid w:val="00ED2A99"/>
    <w:rsid w:val="00EE2139"/>
    <w:rsid w:val="00EE35E4"/>
    <w:rsid w:val="00EE4F83"/>
    <w:rsid w:val="00F005C9"/>
    <w:rsid w:val="00F1404D"/>
    <w:rsid w:val="00F16271"/>
    <w:rsid w:val="00F16B2B"/>
    <w:rsid w:val="00F16EDB"/>
    <w:rsid w:val="00F208DC"/>
    <w:rsid w:val="00F20A4E"/>
    <w:rsid w:val="00F21AA5"/>
    <w:rsid w:val="00F22CB3"/>
    <w:rsid w:val="00F234F5"/>
    <w:rsid w:val="00F26BDA"/>
    <w:rsid w:val="00F3166C"/>
    <w:rsid w:val="00F33259"/>
    <w:rsid w:val="00F4303C"/>
    <w:rsid w:val="00F44FB8"/>
    <w:rsid w:val="00F502CA"/>
    <w:rsid w:val="00F519B9"/>
    <w:rsid w:val="00F55E8B"/>
    <w:rsid w:val="00F564F9"/>
    <w:rsid w:val="00F63C67"/>
    <w:rsid w:val="00F669BA"/>
    <w:rsid w:val="00F7766C"/>
    <w:rsid w:val="00F77CD6"/>
    <w:rsid w:val="00F77F2A"/>
    <w:rsid w:val="00F81C80"/>
    <w:rsid w:val="00F82076"/>
    <w:rsid w:val="00F94FCC"/>
    <w:rsid w:val="00FA1AA5"/>
    <w:rsid w:val="00FA269F"/>
    <w:rsid w:val="00FA5827"/>
    <w:rsid w:val="00FB21F7"/>
    <w:rsid w:val="00FB22AF"/>
    <w:rsid w:val="00FB2AAE"/>
    <w:rsid w:val="00FB4ED2"/>
    <w:rsid w:val="00FB60E3"/>
    <w:rsid w:val="00FB7F9C"/>
    <w:rsid w:val="00FC25E1"/>
    <w:rsid w:val="00FC3FA5"/>
    <w:rsid w:val="00FC6260"/>
    <w:rsid w:val="00FD2C03"/>
    <w:rsid w:val="00FD63B3"/>
    <w:rsid w:val="00FE1BFD"/>
    <w:rsid w:val="00FE7673"/>
    <w:rsid w:val="00FE7A2E"/>
    <w:rsid w:val="00FF0502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,"/>
  <w:listSeparator w:val=";"/>
  <w14:docId w14:val="2424A77C"/>
  <w15:docId w15:val="{B69032AC-9873-4D2F-B6B7-CE1EDB80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="Times New Roman" w:hAnsi="Calibri Light" w:cs="Calibri Light"/>
        <w:color w:val="001E46" w:themeColor="text1"/>
        <w:lang w:val="nl-NL" w:eastAsia="nl-NL" w:bidi="ar-SA"/>
      </w:rPr>
    </w:rPrDefault>
    <w:pPrDefault>
      <w:pPr>
        <w:spacing w:line="260" w:lineRule="atLeast"/>
      </w:pPr>
    </w:pPrDefault>
  </w:docDefaults>
  <w:latentStyles w:defLockedState="0" w:defUIPriority="98" w:defSemiHidden="0" w:defUnhideWhenUsed="0" w:defQFormat="0" w:count="376">
    <w:lsdException w:name="Normal" w:uiPriority="0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4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4" w:unhideWhenUsed="1"/>
    <w:lsdException w:name="toc 5" w:semiHidden="1" w:uiPriority="4" w:unhideWhenUsed="1"/>
    <w:lsdException w:name="toc 6" w:semiHidden="1" w:uiPriority="4" w:unhideWhenUsed="1"/>
    <w:lsdException w:name="toc 7" w:semiHidden="1" w:uiPriority="4" w:unhideWhenUsed="1"/>
    <w:lsdException w:name="toc 8" w:semiHidden="1" w:uiPriority="4" w:unhideWhenUsed="1"/>
    <w:lsdException w:name="toc 9" w:semiHidden="1" w:uiPriority="4" w:unhideWhenUsed="1"/>
    <w:lsdException w:name="Normal Indent" w:semiHidden="1" w:unhideWhenUsed="1"/>
    <w:lsdException w:name="footnote text" w:semiHidden="1" w:uiPriority="4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4"/>
    <w:lsdException w:name="table of figures" w:semiHidden="1" w:uiPriority="4" w:unhideWhenUsed="1"/>
    <w:lsdException w:name="envelope address" w:semiHidden="1" w:unhideWhenUsed="1"/>
    <w:lsdException w:name="envelope return" w:semiHidden="1" w:unhideWhenUsed="1"/>
    <w:lsdException w:name="footnote reference" w:semiHidden="1" w:uiPriority="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" w:unhideWhenUsed="1"/>
    <w:lsdException w:name="endnote text" w:semiHidden="1" w:uiPriority="4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/>
    <w:lsdException w:name="FollowedHyperlink" w:semiHidden="1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Normal RegioPlus"/>
    <w:qFormat/>
    <w:rsid w:val="00C542AD"/>
    <w:pPr>
      <w:spacing w:line="240" w:lineRule="auto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Kop1">
    <w:name w:val="heading 1"/>
    <w:aliases w:val="Kop 1 RegioPlus"/>
    <w:basedOn w:val="ZsysbasisRegioPlus"/>
    <w:next w:val="BasistekstRegioPlus"/>
    <w:uiPriority w:val="4"/>
    <w:qFormat/>
    <w:rsid w:val="00303B89"/>
    <w:pPr>
      <w:keepNext/>
      <w:keepLines/>
      <w:numPr>
        <w:numId w:val="30"/>
      </w:numPr>
      <w:spacing w:before="280" w:after="280" w:line="260" w:lineRule="exact"/>
      <w:outlineLvl w:val="0"/>
    </w:pPr>
    <w:rPr>
      <w:rFonts w:ascii="Calibri" w:hAnsi="Calibri" w:cs="Calibri"/>
      <w:b/>
      <w:bCs/>
      <w:color w:val="00AAE6"/>
      <w:sz w:val="26"/>
      <w:szCs w:val="32"/>
    </w:rPr>
  </w:style>
  <w:style w:type="paragraph" w:styleId="Kop2">
    <w:name w:val="heading 2"/>
    <w:aliases w:val="Kop 2 RegioPlus"/>
    <w:basedOn w:val="ZsysbasisRegioPlus"/>
    <w:next w:val="BasistekstRegioPlus"/>
    <w:uiPriority w:val="4"/>
    <w:qFormat/>
    <w:rsid w:val="00303B89"/>
    <w:pPr>
      <w:keepNext/>
      <w:keepLines/>
      <w:numPr>
        <w:ilvl w:val="1"/>
        <w:numId w:val="30"/>
      </w:numPr>
      <w:spacing w:before="280" w:line="260" w:lineRule="exact"/>
      <w:outlineLvl w:val="1"/>
    </w:pPr>
    <w:rPr>
      <w:rFonts w:ascii="Calibri" w:hAnsi="Calibri" w:cs="Calibri"/>
      <w:b/>
      <w:bCs/>
      <w:iCs/>
      <w:color w:val="00AAE6"/>
      <w:sz w:val="24"/>
      <w:szCs w:val="28"/>
    </w:rPr>
  </w:style>
  <w:style w:type="paragraph" w:styleId="Kop3">
    <w:name w:val="heading 3"/>
    <w:aliases w:val="Kop 3 RegioPlus"/>
    <w:basedOn w:val="ZsysbasisRegioPlus"/>
    <w:next w:val="BasistekstRegioPlus"/>
    <w:uiPriority w:val="4"/>
    <w:qFormat/>
    <w:rsid w:val="0040420E"/>
    <w:pPr>
      <w:keepNext/>
      <w:keepLines/>
      <w:numPr>
        <w:ilvl w:val="2"/>
        <w:numId w:val="30"/>
      </w:numPr>
      <w:spacing w:before="260" w:line="260" w:lineRule="exact"/>
      <w:outlineLvl w:val="2"/>
    </w:pPr>
    <w:rPr>
      <w:rFonts w:ascii="Calibri" w:hAnsi="Calibri" w:cs="Calibri"/>
      <w:b/>
      <w:i/>
      <w:iCs/>
      <w:color w:val="00AAE6"/>
      <w:sz w:val="21"/>
    </w:rPr>
  </w:style>
  <w:style w:type="paragraph" w:styleId="Kop4">
    <w:name w:val="heading 4"/>
    <w:aliases w:val="Kop 4 RegioPlus"/>
    <w:basedOn w:val="ZsysbasisRegioPlus"/>
    <w:next w:val="BasistekstRegioPlus"/>
    <w:uiPriority w:val="4"/>
    <w:rsid w:val="0040420E"/>
    <w:pPr>
      <w:keepNext/>
      <w:keepLines/>
      <w:numPr>
        <w:ilvl w:val="3"/>
        <w:numId w:val="30"/>
      </w:numPr>
      <w:spacing w:before="260" w:line="280" w:lineRule="exact"/>
      <w:outlineLvl w:val="3"/>
    </w:pPr>
    <w:rPr>
      <w:rFonts w:ascii="Calibri" w:hAnsi="Calibri" w:cs="Calibri"/>
      <w:b/>
      <w:bCs/>
      <w:i/>
      <w:color w:val="00AAE6"/>
      <w:sz w:val="21"/>
      <w:szCs w:val="24"/>
    </w:rPr>
  </w:style>
  <w:style w:type="paragraph" w:styleId="Kop5">
    <w:name w:val="heading 5"/>
    <w:aliases w:val="Kop 5 RegioPlus"/>
    <w:basedOn w:val="ZsysbasisRegioPlus"/>
    <w:next w:val="BasistekstRegioPlus"/>
    <w:uiPriority w:val="4"/>
    <w:rsid w:val="0040420E"/>
    <w:pPr>
      <w:keepNext/>
      <w:keepLines/>
      <w:numPr>
        <w:ilvl w:val="4"/>
        <w:numId w:val="30"/>
      </w:numPr>
      <w:outlineLvl w:val="4"/>
    </w:pPr>
    <w:rPr>
      <w:bCs/>
      <w:iCs/>
      <w:szCs w:val="22"/>
    </w:rPr>
  </w:style>
  <w:style w:type="paragraph" w:styleId="Kop6">
    <w:name w:val="heading 6"/>
    <w:aliases w:val="Kop 6 RegioPlus"/>
    <w:basedOn w:val="ZsysbasisRegioPlus"/>
    <w:next w:val="BasistekstRegioPlus"/>
    <w:uiPriority w:val="4"/>
    <w:rsid w:val="0040420E"/>
    <w:pPr>
      <w:keepNext/>
      <w:keepLines/>
      <w:numPr>
        <w:ilvl w:val="5"/>
        <w:numId w:val="30"/>
      </w:numPr>
      <w:outlineLvl w:val="5"/>
    </w:pPr>
  </w:style>
  <w:style w:type="paragraph" w:styleId="Kop7">
    <w:name w:val="heading 7"/>
    <w:aliases w:val="Kop 7 RegioPlus"/>
    <w:basedOn w:val="ZsysbasisRegioPlus"/>
    <w:next w:val="BasistekstRegioPlus"/>
    <w:uiPriority w:val="4"/>
    <w:rsid w:val="0040420E"/>
    <w:pPr>
      <w:keepNext/>
      <w:keepLines/>
      <w:numPr>
        <w:ilvl w:val="6"/>
        <w:numId w:val="30"/>
      </w:numPr>
      <w:outlineLvl w:val="6"/>
    </w:pPr>
    <w:rPr>
      <w:bCs/>
    </w:rPr>
  </w:style>
  <w:style w:type="paragraph" w:styleId="Kop8">
    <w:name w:val="heading 8"/>
    <w:aliases w:val="Kop 8 RegioPlus"/>
    <w:basedOn w:val="ZsysbasisRegioPlus"/>
    <w:next w:val="BasistekstRegioPlus"/>
    <w:uiPriority w:val="4"/>
    <w:rsid w:val="0040420E"/>
    <w:pPr>
      <w:keepNext/>
      <w:keepLines/>
      <w:numPr>
        <w:ilvl w:val="7"/>
        <w:numId w:val="30"/>
      </w:numPr>
      <w:outlineLvl w:val="7"/>
    </w:pPr>
    <w:rPr>
      <w:iCs/>
    </w:rPr>
  </w:style>
  <w:style w:type="paragraph" w:styleId="Kop9">
    <w:name w:val="heading 9"/>
    <w:aliases w:val="Kop 9 RegioPlus"/>
    <w:basedOn w:val="ZsysbasisRegioPlus"/>
    <w:next w:val="BasistekstRegioPlus"/>
    <w:uiPriority w:val="4"/>
    <w:rsid w:val="0040420E"/>
    <w:pPr>
      <w:keepNext/>
      <w:keepLines/>
      <w:numPr>
        <w:ilvl w:val="8"/>
        <w:numId w:val="30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RegioPlus">
    <w:name w:val="Basistekst RegioPlus"/>
    <w:basedOn w:val="ZsysbasisRegioPlus"/>
    <w:qFormat/>
    <w:rsid w:val="00D802A1"/>
  </w:style>
  <w:style w:type="paragraph" w:customStyle="1" w:styleId="ZsysbasisRegioPlus">
    <w:name w:val="Zsysbasis RegioPlus"/>
    <w:next w:val="BasistekstRegioPlus"/>
    <w:link w:val="ZsysbasisRegioPlusChar"/>
    <w:uiPriority w:val="4"/>
    <w:semiHidden/>
    <w:rsid w:val="00A41810"/>
  </w:style>
  <w:style w:type="paragraph" w:customStyle="1" w:styleId="BasistekstvetRegioPlus">
    <w:name w:val="Basistekst vet RegioPlus"/>
    <w:basedOn w:val="ZsysbasisRegioPlus"/>
    <w:next w:val="BasistekstRegioPlus"/>
    <w:uiPriority w:val="1"/>
    <w:qFormat/>
    <w:rsid w:val="00B8452E"/>
    <w:rPr>
      <w:rFonts w:ascii="Calibri" w:hAnsi="Calibri"/>
      <w:b/>
      <w:bCs/>
    </w:rPr>
  </w:style>
  <w:style w:type="character" w:styleId="GevolgdeHyperlink">
    <w:name w:val="FollowedHyperlink"/>
    <w:aliases w:val="GevolgdeHyperlink RegioPlus"/>
    <w:basedOn w:val="Standaardalinea-lettertype"/>
    <w:uiPriority w:val="4"/>
    <w:rsid w:val="00C426AA"/>
    <w:rPr>
      <w:color w:val="0563C1"/>
      <w:u w:val="single"/>
    </w:rPr>
  </w:style>
  <w:style w:type="character" w:styleId="Hyperlink">
    <w:name w:val="Hyperlink"/>
    <w:aliases w:val="Hyperlink RegioPlus"/>
    <w:basedOn w:val="Standaardalinea-lettertype"/>
    <w:uiPriority w:val="4"/>
    <w:rsid w:val="00C426AA"/>
    <w:rPr>
      <w:color w:val="0563C1"/>
      <w:u w:val="single"/>
    </w:rPr>
  </w:style>
  <w:style w:type="paragraph" w:customStyle="1" w:styleId="AdresvakRegioPlus">
    <w:name w:val="Adresvak RegioPlus"/>
    <w:basedOn w:val="ZsysbasisRegioPlus"/>
    <w:uiPriority w:val="4"/>
    <w:rsid w:val="00280D1D"/>
    <w:rPr>
      <w:noProof/>
    </w:rPr>
  </w:style>
  <w:style w:type="paragraph" w:styleId="Koptekst">
    <w:name w:val="header"/>
    <w:basedOn w:val="ZsysbasisRegioPlus"/>
    <w:next w:val="BasistekstRegioPlus"/>
    <w:link w:val="KoptekstChar"/>
    <w:uiPriority w:val="98"/>
    <w:semiHidden/>
    <w:rsid w:val="00122DED"/>
  </w:style>
  <w:style w:type="paragraph" w:styleId="Voettekst">
    <w:name w:val="footer"/>
    <w:basedOn w:val="ZsysbasisRegioPlus"/>
    <w:next w:val="BasistekstRegioPlus"/>
    <w:uiPriority w:val="98"/>
    <w:semiHidden/>
    <w:rsid w:val="00122DED"/>
    <w:pPr>
      <w:jc w:val="right"/>
    </w:pPr>
  </w:style>
  <w:style w:type="paragraph" w:customStyle="1" w:styleId="KoptekstRegioPlus">
    <w:name w:val="Koptekst RegioPlus"/>
    <w:basedOn w:val="ZsysbasisdocumentgegevensRegioPlus"/>
    <w:uiPriority w:val="4"/>
    <w:rsid w:val="00122DED"/>
  </w:style>
  <w:style w:type="paragraph" w:customStyle="1" w:styleId="VoettekstRegioPlus">
    <w:name w:val="Voettekst RegioPlus"/>
    <w:basedOn w:val="ZsysbasisdocumentgegevensRegioPlus"/>
    <w:uiPriority w:val="4"/>
    <w:rsid w:val="00E334BB"/>
    <w:pPr>
      <w:spacing w:line="196" w:lineRule="exact"/>
    </w:pPr>
    <w:rPr>
      <w:rFonts w:ascii="Calibri" w:hAnsi="Calibri" w:cs="Calibri"/>
      <w:b/>
      <w:color w:val="00AAE6"/>
      <w:sz w:val="16"/>
    </w:rPr>
  </w:style>
  <w:style w:type="numbering" w:styleId="111111">
    <w:name w:val="Outline List 2"/>
    <w:basedOn w:val="Geenlijst"/>
    <w:uiPriority w:val="98"/>
    <w:semiHidden/>
    <w:rsid w:val="00E07762"/>
    <w:pPr>
      <w:numPr>
        <w:numId w:val="4"/>
      </w:numPr>
    </w:pPr>
  </w:style>
  <w:style w:type="numbering" w:styleId="1ai">
    <w:name w:val="Outline List 1"/>
    <w:basedOn w:val="Geenlijst"/>
    <w:uiPriority w:val="98"/>
    <w:semiHidden/>
    <w:rsid w:val="00E07762"/>
    <w:pPr>
      <w:numPr>
        <w:numId w:val="5"/>
      </w:numPr>
    </w:pPr>
  </w:style>
  <w:style w:type="paragraph" w:customStyle="1" w:styleId="BasistekstcursiefRegioPlus">
    <w:name w:val="Basistekst cursief RegioPlus"/>
    <w:basedOn w:val="ZsysbasisRegioPlus"/>
    <w:next w:val="BasistekstRegioPlus"/>
    <w:uiPriority w:val="2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RegioPlus"/>
    <w:next w:val="BasistekstRegioPlus"/>
    <w:uiPriority w:val="98"/>
    <w:semiHidden/>
    <w:rsid w:val="0020607F"/>
  </w:style>
  <w:style w:type="paragraph" w:styleId="Adresenvelop">
    <w:name w:val="envelope address"/>
    <w:basedOn w:val="ZsysbasisRegioPlus"/>
    <w:next w:val="BasistekstRegioPlus"/>
    <w:uiPriority w:val="98"/>
    <w:semiHidden/>
    <w:rsid w:val="0020607F"/>
  </w:style>
  <w:style w:type="paragraph" w:styleId="Afsluiting">
    <w:name w:val="Closing"/>
    <w:basedOn w:val="ZsysbasisRegioPlus"/>
    <w:next w:val="BasistekstRegioPlus"/>
    <w:uiPriority w:val="98"/>
    <w:semiHidden/>
    <w:rsid w:val="0020607F"/>
  </w:style>
  <w:style w:type="paragraph" w:customStyle="1" w:styleId="Inspring1eniveauRegioPlus">
    <w:name w:val="Inspring 1e niveau RegioPlus"/>
    <w:basedOn w:val="ZsysbasisRegioPlus"/>
    <w:uiPriority w:val="4"/>
    <w:qFormat/>
    <w:rsid w:val="00122DED"/>
    <w:pPr>
      <w:tabs>
        <w:tab w:val="left" w:pos="284"/>
      </w:tabs>
      <w:ind w:left="284" w:hanging="284"/>
    </w:pPr>
  </w:style>
  <w:style w:type="paragraph" w:customStyle="1" w:styleId="Inspring2eniveauRegioPlus">
    <w:name w:val="Inspring 2e niveau RegioPlus"/>
    <w:basedOn w:val="ZsysbasisRegioPlus"/>
    <w:uiPriority w:val="4"/>
    <w:qFormat/>
    <w:rsid w:val="00122DED"/>
    <w:pPr>
      <w:tabs>
        <w:tab w:val="left" w:pos="567"/>
      </w:tabs>
      <w:ind w:left="568" w:hanging="284"/>
    </w:pPr>
  </w:style>
  <w:style w:type="paragraph" w:customStyle="1" w:styleId="Inspring3eniveauRegioPlus">
    <w:name w:val="Inspring 3e niveau RegioPlus"/>
    <w:basedOn w:val="ZsysbasisRegioPlus"/>
    <w:uiPriority w:val="4"/>
    <w:qFormat/>
    <w:rsid w:val="00122DED"/>
    <w:pPr>
      <w:tabs>
        <w:tab w:val="left" w:pos="851"/>
      </w:tabs>
      <w:ind w:left="851" w:hanging="284"/>
    </w:pPr>
  </w:style>
  <w:style w:type="paragraph" w:customStyle="1" w:styleId="Zwevend1eniveauRegioPlus">
    <w:name w:val="Zwevend 1e niveau RegioPlus"/>
    <w:basedOn w:val="ZsysbasisRegioPlus"/>
    <w:uiPriority w:val="4"/>
    <w:qFormat/>
    <w:rsid w:val="00122DED"/>
    <w:pPr>
      <w:ind w:left="284"/>
    </w:pPr>
  </w:style>
  <w:style w:type="paragraph" w:customStyle="1" w:styleId="Zwevend2eniveauRegioPlus">
    <w:name w:val="Zwevend 2e niveau RegioPlus"/>
    <w:basedOn w:val="ZsysbasisRegioPlus"/>
    <w:uiPriority w:val="4"/>
    <w:qFormat/>
    <w:rsid w:val="00122DED"/>
    <w:pPr>
      <w:ind w:left="567"/>
    </w:pPr>
  </w:style>
  <w:style w:type="paragraph" w:customStyle="1" w:styleId="Zwevend3eniveauRegioPlus">
    <w:name w:val="Zwevend 3e niveau RegioPlus"/>
    <w:basedOn w:val="ZsysbasisRegioPlus"/>
    <w:uiPriority w:val="4"/>
    <w:qFormat/>
    <w:rsid w:val="00122DED"/>
    <w:pPr>
      <w:ind w:left="851"/>
    </w:pPr>
  </w:style>
  <w:style w:type="paragraph" w:styleId="Inhopg1">
    <w:name w:val="toc 1"/>
    <w:aliases w:val="Inhopg 1 RegioPlus"/>
    <w:basedOn w:val="ZsysbasistocRegioPlus"/>
    <w:next w:val="BasistekstRegioPlus"/>
    <w:uiPriority w:val="4"/>
    <w:rsid w:val="0091192C"/>
    <w:pPr>
      <w:spacing w:before="520" w:after="260" w:line="280" w:lineRule="exact"/>
      <w:ind w:left="453" w:hanging="510"/>
    </w:pPr>
    <w:rPr>
      <w:rFonts w:ascii="Calibri" w:hAnsi="Calibri" w:cs="Calibri"/>
      <w:b/>
      <w:color w:val="00AAE6"/>
      <w:sz w:val="28"/>
    </w:rPr>
  </w:style>
  <w:style w:type="paragraph" w:styleId="Inhopg2">
    <w:name w:val="toc 2"/>
    <w:aliases w:val="Inhopg 2 RegioPlus"/>
    <w:basedOn w:val="ZsysbasistocRegioPlus"/>
    <w:next w:val="BasistekstRegioPlus"/>
    <w:uiPriority w:val="4"/>
    <w:rsid w:val="003B5D45"/>
    <w:pPr>
      <w:tabs>
        <w:tab w:val="left" w:pos="964"/>
        <w:tab w:val="right" w:pos="8392"/>
      </w:tabs>
      <w:spacing w:line="260" w:lineRule="exact"/>
      <w:ind w:firstLine="0"/>
    </w:pPr>
    <w:rPr>
      <w:sz w:val="22"/>
    </w:rPr>
  </w:style>
  <w:style w:type="paragraph" w:styleId="Inhopg3">
    <w:name w:val="toc 3"/>
    <w:aliases w:val="Inhopg 3 RegioPlus"/>
    <w:basedOn w:val="ZsysbasistocRegioPlus"/>
    <w:next w:val="BasistekstRegioPlus"/>
    <w:uiPriority w:val="4"/>
    <w:rsid w:val="00E65900"/>
  </w:style>
  <w:style w:type="paragraph" w:styleId="Inhopg4">
    <w:name w:val="toc 4"/>
    <w:aliases w:val="Inhopg 4 RegioPlus"/>
    <w:basedOn w:val="ZsysbasistocRegioPlus"/>
    <w:next w:val="BasistekstRegioPlus"/>
    <w:uiPriority w:val="4"/>
    <w:rsid w:val="00122DED"/>
  </w:style>
  <w:style w:type="paragraph" w:styleId="Bronvermelding">
    <w:name w:val="table of authorities"/>
    <w:basedOn w:val="ZsysbasisRegioPlus"/>
    <w:next w:val="BasistekstRegioPlus"/>
    <w:uiPriority w:val="98"/>
    <w:semiHidden/>
    <w:rsid w:val="00F33259"/>
    <w:pPr>
      <w:ind w:left="180" w:hanging="180"/>
    </w:pPr>
  </w:style>
  <w:style w:type="paragraph" w:styleId="Index2">
    <w:name w:val="index 2"/>
    <w:basedOn w:val="ZsysbasisRegioPlus"/>
    <w:next w:val="BasistekstRegioPlus"/>
    <w:uiPriority w:val="98"/>
    <w:semiHidden/>
    <w:rsid w:val="00122DED"/>
  </w:style>
  <w:style w:type="paragraph" w:styleId="Index3">
    <w:name w:val="index 3"/>
    <w:basedOn w:val="ZsysbasisRegioPlus"/>
    <w:next w:val="BasistekstRegioPlus"/>
    <w:uiPriority w:val="98"/>
    <w:semiHidden/>
    <w:rsid w:val="00122DED"/>
  </w:style>
  <w:style w:type="paragraph" w:styleId="Ondertitel">
    <w:name w:val="Subtitle"/>
    <w:basedOn w:val="ZsysbasisRegioPlus"/>
    <w:next w:val="BasistekstRegioPlus"/>
    <w:uiPriority w:val="98"/>
    <w:semiHidden/>
    <w:rsid w:val="00122DED"/>
  </w:style>
  <w:style w:type="paragraph" w:styleId="Titel">
    <w:name w:val="Title"/>
    <w:basedOn w:val="ZsysbasisRegioPlus"/>
    <w:next w:val="BasistekstRegioPlus"/>
    <w:uiPriority w:val="98"/>
    <w:semiHidden/>
    <w:rsid w:val="00122DED"/>
  </w:style>
  <w:style w:type="paragraph" w:customStyle="1" w:styleId="Kop2zondernummerRegioPlus">
    <w:name w:val="Kop 2 zonder nummer RegioPlus"/>
    <w:basedOn w:val="ZsysbasisRegioPlus"/>
    <w:next w:val="BasistekstRegioPlus"/>
    <w:uiPriority w:val="4"/>
    <w:qFormat/>
    <w:rsid w:val="00907888"/>
    <w:pPr>
      <w:keepNext/>
      <w:keepLines/>
      <w:spacing w:before="280" w:line="260" w:lineRule="exact"/>
      <w:outlineLvl w:val="1"/>
    </w:pPr>
    <w:rPr>
      <w:rFonts w:ascii="Calibri" w:hAnsi="Calibri" w:cs="Calibri"/>
      <w:b/>
      <w:bCs/>
      <w:iCs/>
      <w:color w:val="00AAE6"/>
      <w:sz w:val="24"/>
      <w:szCs w:val="28"/>
    </w:rPr>
  </w:style>
  <w:style w:type="character" w:styleId="Paginanummer">
    <w:name w:val="page number"/>
    <w:basedOn w:val="Standaardalinea-lettertype"/>
    <w:uiPriority w:val="98"/>
    <w:semiHidden/>
    <w:rsid w:val="00122DED"/>
  </w:style>
  <w:style w:type="character" w:customStyle="1" w:styleId="zsysVeldMarkering">
    <w:name w:val="zsysVeldMarkering"/>
    <w:basedOn w:val="Standaardalinea-lettertype"/>
    <w:uiPriority w:val="97"/>
    <w:semiHidden/>
    <w:rsid w:val="00DF1BBC"/>
    <w:rPr>
      <w:color w:val="000000"/>
      <w:bdr w:val="none" w:sz="0" w:space="0" w:color="auto"/>
      <w:shd w:val="clear" w:color="auto" w:fill="FFFF00"/>
    </w:rPr>
  </w:style>
  <w:style w:type="paragraph" w:customStyle="1" w:styleId="Kop1zondernummerRegioPlus">
    <w:name w:val="Kop 1 zonder nummer RegioPlus"/>
    <w:basedOn w:val="ZsysbasisRegioPlus"/>
    <w:next w:val="BasistekstRegioPlus"/>
    <w:uiPriority w:val="4"/>
    <w:qFormat/>
    <w:rsid w:val="006A3A3B"/>
    <w:pPr>
      <w:keepNext/>
      <w:keepLines/>
      <w:spacing w:before="280" w:after="280" w:line="260" w:lineRule="exact"/>
      <w:ind w:left="-96"/>
      <w:outlineLvl w:val="0"/>
    </w:pPr>
    <w:rPr>
      <w:rFonts w:ascii="Calibri" w:hAnsi="Calibri" w:cs="Calibri"/>
      <w:b/>
      <w:bCs/>
      <w:color w:val="00AAE6"/>
      <w:sz w:val="26"/>
      <w:szCs w:val="32"/>
    </w:rPr>
  </w:style>
  <w:style w:type="paragraph" w:customStyle="1" w:styleId="Kop3zondernummerRegioPlus">
    <w:name w:val="Kop 3 zonder nummer RegioPlus"/>
    <w:basedOn w:val="ZsysbasisRegioPlus"/>
    <w:next w:val="BasistekstRegioPlus"/>
    <w:uiPriority w:val="4"/>
    <w:qFormat/>
    <w:rsid w:val="00907888"/>
    <w:pPr>
      <w:keepNext/>
      <w:keepLines/>
      <w:spacing w:before="260" w:line="260" w:lineRule="exact"/>
      <w:outlineLvl w:val="2"/>
    </w:pPr>
    <w:rPr>
      <w:rFonts w:ascii="Calibri" w:hAnsi="Calibri" w:cs="Calibri"/>
      <w:b/>
      <w:i/>
      <w:iCs/>
      <w:color w:val="00AAE6"/>
      <w:sz w:val="21"/>
    </w:rPr>
  </w:style>
  <w:style w:type="paragraph" w:styleId="Index4">
    <w:name w:val="index 4"/>
    <w:basedOn w:val="Standaard"/>
    <w:next w:val="Standaard"/>
    <w:uiPriority w:val="98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uiPriority w:val="98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uiPriority w:val="98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uiPriority w:val="98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uiPriority w:val="98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uiPriority w:val="98"/>
    <w:semiHidden/>
    <w:rsid w:val="00122DED"/>
    <w:pPr>
      <w:ind w:left="1620" w:hanging="180"/>
    </w:pPr>
  </w:style>
  <w:style w:type="paragraph" w:styleId="Inhopg5">
    <w:name w:val="toc 5"/>
    <w:aliases w:val="Inhopg 5 RegioPlus"/>
    <w:basedOn w:val="ZsysbasistocRegioPlus"/>
    <w:next w:val="BasistekstRegioPlus"/>
    <w:uiPriority w:val="4"/>
    <w:rsid w:val="003964D4"/>
  </w:style>
  <w:style w:type="paragraph" w:styleId="Inhopg6">
    <w:name w:val="toc 6"/>
    <w:aliases w:val="Inhopg 6 RegioPlus"/>
    <w:basedOn w:val="ZsysbasistocRegioPlus"/>
    <w:next w:val="BasistekstRegioPlus"/>
    <w:uiPriority w:val="4"/>
    <w:rsid w:val="003964D4"/>
  </w:style>
  <w:style w:type="paragraph" w:styleId="Inhopg7">
    <w:name w:val="toc 7"/>
    <w:aliases w:val="Inhopg 7 RegioPlus"/>
    <w:basedOn w:val="ZsysbasistocRegioPlus"/>
    <w:next w:val="BasistekstRegioPlus"/>
    <w:uiPriority w:val="4"/>
    <w:rsid w:val="003964D4"/>
  </w:style>
  <w:style w:type="paragraph" w:styleId="Inhopg8">
    <w:name w:val="toc 8"/>
    <w:aliases w:val="Inhopg 8 RegioPlus"/>
    <w:basedOn w:val="ZsysbasistocRegioPlus"/>
    <w:next w:val="BasistekstRegioPlus"/>
    <w:uiPriority w:val="4"/>
    <w:rsid w:val="003964D4"/>
  </w:style>
  <w:style w:type="paragraph" w:styleId="Inhopg9">
    <w:name w:val="toc 9"/>
    <w:aliases w:val="Inhopg 9 RegioPlus"/>
    <w:basedOn w:val="ZsysbasistocRegioPlus"/>
    <w:next w:val="BasistekstRegioPlus"/>
    <w:uiPriority w:val="4"/>
    <w:rsid w:val="003964D4"/>
  </w:style>
  <w:style w:type="paragraph" w:styleId="Afzender">
    <w:name w:val="envelope return"/>
    <w:basedOn w:val="ZsysbasisRegioPlus"/>
    <w:next w:val="BasistekstRegioPlus"/>
    <w:uiPriority w:val="98"/>
    <w:semiHidden/>
    <w:rsid w:val="0020607F"/>
  </w:style>
  <w:style w:type="numbering" w:styleId="Artikelsectie">
    <w:name w:val="Outline List 3"/>
    <w:basedOn w:val="Geenlijst"/>
    <w:uiPriority w:val="98"/>
    <w:semiHidden/>
    <w:rsid w:val="00E07762"/>
    <w:pPr>
      <w:numPr>
        <w:numId w:val="6"/>
      </w:numPr>
    </w:pPr>
  </w:style>
  <w:style w:type="paragraph" w:styleId="Berichtkop">
    <w:name w:val="Message Header"/>
    <w:basedOn w:val="ZsysbasisRegioPlus"/>
    <w:next w:val="BasistekstRegioPlus"/>
    <w:uiPriority w:val="98"/>
    <w:semiHidden/>
    <w:rsid w:val="0020607F"/>
  </w:style>
  <w:style w:type="paragraph" w:styleId="Bloktekst">
    <w:name w:val="Block Text"/>
    <w:basedOn w:val="ZsysbasisRegioPlus"/>
    <w:next w:val="BasistekstRegioPlus"/>
    <w:uiPriority w:val="98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RegioPlus"/>
    <w:next w:val="BasistekstRegioPlus"/>
    <w:uiPriority w:val="98"/>
    <w:semiHidden/>
    <w:rsid w:val="0020607F"/>
  </w:style>
  <w:style w:type="paragraph" w:styleId="Handtekening">
    <w:name w:val="Signature"/>
    <w:basedOn w:val="ZsysbasisRegioPlus"/>
    <w:next w:val="BasistekstRegioPlus"/>
    <w:uiPriority w:val="98"/>
    <w:semiHidden/>
    <w:rsid w:val="0020607F"/>
  </w:style>
  <w:style w:type="paragraph" w:styleId="HTML-voorafopgemaakt">
    <w:name w:val="HTML Preformatted"/>
    <w:basedOn w:val="ZsysbasisRegioPlus"/>
    <w:next w:val="BasistekstRegioPlus"/>
    <w:uiPriority w:val="98"/>
    <w:semiHidden/>
    <w:rsid w:val="0020607F"/>
  </w:style>
  <w:style w:type="table" w:styleId="Lichtelijst-accent6">
    <w:name w:val="Light List Accent 6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1C878" w:themeColor="accent6"/>
        <w:left w:val="single" w:sz="8" w:space="0" w:color="41C878" w:themeColor="accent6"/>
        <w:bottom w:val="single" w:sz="8" w:space="0" w:color="41C878" w:themeColor="accent6"/>
        <w:right w:val="single" w:sz="8" w:space="0" w:color="41C8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C8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C878" w:themeColor="accent6"/>
          <w:left w:val="single" w:sz="8" w:space="0" w:color="41C878" w:themeColor="accent6"/>
          <w:bottom w:val="single" w:sz="8" w:space="0" w:color="41C878" w:themeColor="accent6"/>
          <w:right w:val="single" w:sz="8" w:space="0" w:color="41C8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C878" w:themeColor="accent6"/>
          <w:left w:val="single" w:sz="8" w:space="0" w:color="41C878" w:themeColor="accent6"/>
          <w:bottom w:val="single" w:sz="8" w:space="0" w:color="41C878" w:themeColor="accent6"/>
          <w:right w:val="single" w:sz="8" w:space="0" w:color="41C878" w:themeColor="accent6"/>
        </w:tcBorders>
      </w:tcPr>
    </w:tblStylePr>
    <w:tblStylePr w:type="band1Horz">
      <w:tblPr/>
      <w:tcPr>
        <w:tcBorders>
          <w:top w:val="single" w:sz="8" w:space="0" w:color="41C878" w:themeColor="accent6"/>
          <w:left w:val="single" w:sz="8" w:space="0" w:color="41C878" w:themeColor="accent6"/>
          <w:bottom w:val="single" w:sz="8" w:space="0" w:color="41C878" w:themeColor="accent6"/>
          <w:right w:val="single" w:sz="8" w:space="0" w:color="41C878" w:themeColor="accent6"/>
        </w:tcBorders>
      </w:tcPr>
    </w:tblStylePr>
  </w:style>
  <w:style w:type="table" w:styleId="Lichtelijst-accent5">
    <w:name w:val="Light List Accent 5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AAE6" w:themeColor="accent5"/>
        <w:left w:val="single" w:sz="8" w:space="0" w:color="00AAE6" w:themeColor="accent5"/>
        <w:bottom w:val="single" w:sz="8" w:space="0" w:color="00AAE6" w:themeColor="accent5"/>
        <w:right w:val="single" w:sz="8" w:space="0" w:color="00AAE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AE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AE6" w:themeColor="accent5"/>
          <w:left w:val="single" w:sz="8" w:space="0" w:color="00AAE6" w:themeColor="accent5"/>
          <w:bottom w:val="single" w:sz="8" w:space="0" w:color="00AAE6" w:themeColor="accent5"/>
          <w:right w:val="single" w:sz="8" w:space="0" w:color="00AAE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AE6" w:themeColor="accent5"/>
          <w:left w:val="single" w:sz="8" w:space="0" w:color="00AAE6" w:themeColor="accent5"/>
          <w:bottom w:val="single" w:sz="8" w:space="0" w:color="00AAE6" w:themeColor="accent5"/>
          <w:right w:val="single" w:sz="8" w:space="0" w:color="00AAE6" w:themeColor="accent5"/>
        </w:tcBorders>
      </w:tcPr>
    </w:tblStylePr>
    <w:tblStylePr w:type="band1Horz">
      <w:tblPr/>
      <w:tcPr>
        <w:tcBorders>
          <w:top w:val="single" w:sz="8" w:space="0" w:color="00AAE6" w:themeColor="accent5"/>
          <w:left w:val="single" w:sz="8" w:space="0" w:color="00AAE6" w:themeColor="accent5"/>
          <w:bottom w:val="single" w:sz="8" w:space="0" w:color="00AAE6" w:themeColor="accent5"/>
          <w:right w:val="single" w:sz="8" w:space="0" w:color="00AAE6" w:themeColor="accent5"/>
        </w:tcBorders>
      </w:tcPr>
    </w:tblStylePr>
  </w:style>
  <w:style w:type="table" w:styleId="Lichtelijst-accent4">
    <w:name w:val="Light List Accent 4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ADC6E" w:themeColor="accent4"/>
        <w:left w:val="single" w:sz="8" w:space="0" w:color="FADC6E" w:themeColor="accent4"/>
        <w:bottom w:val="single" w:sz="8" w:space="0" w:color="FADC6E" w:themeColor="accent4"/>
        <w:right w:val="single" w:sz="8" w:space="0" w:color="FADC6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DC6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DC6E" w:themeColor="accent4"/>
          <w:left w:val="single" w:sz="8" w:space="0" w:color="FADC6E" w:themeColor="accent4"/>
          <w:bottom w:val="single" w:sz="8" w:space="0" w:color="FADC6E" w:themeColor="accent4"/>
          <w:right w:val="single" w:sz="8" w:space="0" w:color="FADC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DC6E" w:themeColor="accent4"/>
          <w:left w:val="single" w:sz="8" w:space="0" w:color="FADC6E" w:themeColor="accent4"/>
          <w:bottom w:val="single" w:sz="8" w:space="0" w:color="FADC6E" w:themeColor="accent4"/>
          <w:right w:val="single" w:sz="8" w:space="0" w:color="FADC6E" w:themeColor="accent4"/>
        </w:tcBorders>
      </w:tcPr>
    </w:tblStylePr>
    <w:tblStylePr w:type="band1Horz">
      <w:tblPr/>
      <w:tcPr>
        <w:tcBorders>
          <w:top w:val="single" w:sz="8" w:space="0" w:color="FADC6E" w:themeColor="accent4"/>
          <w:left w:val="single" w:sz="8" w:space="0" w:color="FADC6E" w:themeColor="accent4"/>
          <w:bottom w:val="single" w:sz="8" w:space="0" w:color="FADC6E" w:themeColor="accent4"/>
          <w:right w:val="single" w:sz="8" w:space="0" w:color="FADC6E" w:themeColor="accent4"/>
        </w:tcBorders>
      </w:tcPr>
    </w:tblStylePr>
  </w:style>
  <w:style w:type="table" w:styleId="Lichtelijst-accent3">
    <w:name w:val="Light List Accent 3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5E9EC" w:themeColor="accent3"/>
        <w:left w:val="single" w:sz="8" w:space="0" w:color="E5E9EC" w:themeColor="accent3"/>
        <w:bottom w:val="single" w:sz="8" w:space="0" w:color="E5E9EC" w:themeColor="accent3"/>
        <w:right w:val="single" w:sz="8" w:space="0" w:color="E5E9E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E9E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9EC" w:themeColor="accent3"/>
          <w:left w:val="single" w:sz="8" w:space="0" w:color="E5E9EC" w:themeColor="accent3"/>
          <w:bottom w:val="single" w:sz="8" w:space="0" w:color="E5E9EC" w:themeColor="accent3"/>
          <w:right w:val="single" w:sz="8" w:space="0" w:color="E5E9E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E9EC" w:themeColor="accent3"/>
          <w:left w:val="single" w:sz="8" w:space="0" w:color="E5E9EC" w:themeColor="accent3"/>
          <w:bottom w:val="single" w:sz="8" w:space="0" w:color="E5E9EC" w:themeColor="accent3"/>
          <w:right w:val="single" w:sz="8" w:space="0" w:color="E5E9EC" w:themeColor="accent3"/>
        </w:tcBorders>
      </w:tcPr>
    </w:tblStylePr>
    <w:tblStylePr w:type="band1Horz">
      <w:tblPr/>
      <w:tcPr>
        <w:tcBorders>
          <w:top w:val="single" w:sz="8" w:space="0" w:color="E5E9EC" w:themeColor="accent3"/>
          <w:left w:val="single" w:sz="8" w:space="0" w:color="E5E9EC" w:themeColor="accent3"/>
          <w:bottom w:val="single" w:sz="8" w:space="0" w:color="E5E9EC" w:themeColor="accent3"/>
          <w:right w:val="single" w:sz="8" w:space="0" w:color="E5E9EC" w:themeColor="accent3"/>
        </w:tcBorders>
      </w:tcPr>
    </w:tblStylePr>
  </w:style>
  <w:style w:type="paragraph" w:styleId="HTML-adres">
    <w:name w:val="HTML Address"/>
    <w:basedOn w:val="ZsysbasisRegioPlus"/>
    <w:next w:val="BasistekstRegioPlus"/>
    <w:uiPriority w:val="98"/>
    <w:semiHidden/>
    <w:rsid w:val="0020607F"/>
  </w:style>
  <w:style w:type="table" w:styleId="Lichtelijst-accent2">
    <w:name w:val="Light List Accent 2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1C878" w:themeColor="accent2"/>
        <w:left w:val="single" w:sz="8" w:space="0" w:color="41C878" w:themeColor="accent2"/>
        <w:bottom w:val="single" w:sz="8" w:space="0" w:color="41C878" w:themeColor="accent2"/>
        <w:right w:val="single" w:sz="8" w:space="0" w:color="41C87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C87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C878" w:themeColor="accent2"/>
          <w:left w:val="single" w:sz="8" w:space="0" w:color="41C878" w:themeColor="accent2"/>
          <w:bottom w:val="single" w:sz="8" w:space="0" w:color="41C878" w:themeColor="accent2"/>
          <w:right w:val="single" w:sz="8" w:space="0" w:color="41C87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C878" w:themeColor="accent2"/>
          <w:left w:val="single" w:sz="8" w:space="0" w:color="41C878" w:themeColor="accent2"/>
          <w:bottom w:val="single" w:sz="8" w:space="0" w:color="41C878" w:themeColor="accent2"/>
          <w:right w:val="single" w:sz="8" w:space="0" w:color="41C878" w:themeColor="accent2"/>
        </w:tcBorders>
      </w:tcPr>
    </w:tblStylePr>
    <w:tblStylePr w:type="band1Horz">
      <w:tblPr/>
      <w:tcPr>
        <w:tcBorders>
          <w:top w:val="single" w:sz="8" w:space="0" w:color="41C878" w:themeColor="accent2"/>
          <w:left w:val="single" w:sz="8" w:space="0" w:color="41C878" w:themeColor="accent2"/>
          <w:bottom w:val="single" w:sz="8" w:space="0" w:color="41C878" w:themeColor="accent2"/>
          <w:right w:val="single" w:sz="8" w:space="0" w:color="41C878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semiHidden/>
    <w:rsid w:val="00E07762"/>
    <w:pPr>
      <w:spacing w:line="240" w:lineRule="auto"/>
    </w:pPr>
    <w:rPr>
      <w:color w:val="2C9958" w:themeColor="accent6" w:themeShade="BF"/>
    </w:rPr>
    <w:tblPr>
      <w:tblStyleRowBandSize w:val="1"/>
      <w:tblStyleColBandSize w:val="1"/>
      <w:tblBorders>
        <w:top w:val="single" w:sz="8" w:space="0" w:color="41C878" w:themeColor="accent6"/>
        <w:bottom w:val="single" w:sz="8" w:space="0" w:color="41C8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C878" w:themeColor="accent6"/>
          <w:left w:val="nil"/>
          <w:bottom w:val="single" w:sz="8" w:space="0" w:color="41C8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C878" w:themeColor="accent6"/>
          <w:left w:val="nil"/>
          <w:bottom w:val="single" w:sz="8" w:space="0" w:color="41C8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F1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F1DD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RegioPlus"/>
    <w:next w:val="BasistekstRegioPlus"/>
    <w:uiPriority w:val="98"/>
    <w:semiHidden/>
    <w:rsid w:val="00F33259"/>
    <w:pPr>
      <w:ind w:left="284" w:hanging="284"/>
    </w:pPr>
  </w:style>
  <w:style w:type="paragraph" w:styleId="Lijst2">
    <w:name w:val="List 2"/>
    <w:basedOn w:val="ZsysbasisRegioPlus"/>
    <w:next w:val="BasistekstRegioPlus"/>
    <w:uiPriority w:val="98"/>
    <w:semiHidden/>
    <w:rsid w:val="00F33259"/>
    <w:pPr>
      <w:ind w:left="568" w:hanging="284"/>
    </w:pPr>
  </w:style>
  <w:style w:type="paragraph" w:styleId="Lijst3">
    <w:name w:val="List 3"/>
    <w:basedOn w:val="ZsysbasisRegioPlus"/>
    <w:next w:val="BasistekstRegioPlus"/>
    <w:uiPriority w:val="98"/>
    <w:semiHidden/>
    <w:rsid w:val="00F33259"/>
    <w:pPr>
      <w:ind w:left="851" w:hanging="284"/>
    </w:pPr>
  </w:style>
  <w:style w:type="paragraph" w:styleId="Lijst4">
    <w:name w:val="List 4"/>
    <w:basedOn w:val="ZsysbasisRegioPlus"/>
    <w:next w:val="BasistekstRegioPlus"/>
    <w:uiPriority w:val="98"/>
    <w:semiHidden/>
    <w:rsid w:val="00F33259"/>
    <w:pPr>
      <w:ind w:left="1135" w:hanging="284"/>
    </w:pPr>
  </w:style>
  <w:style w:type="paragraph" w:styleId="Lijst5">
    <w:name w:val="List 5"/>
    <w:basedOn w:val="ZsysbasisRegioPlus"/>
    <w:next w:val="BasistekstRegioPlus"/>
    <w:uiPriority w:val="98"/>
    <w:semiHidden/>
    <w:rsid w:val="00F33259"/>
    <w:pPr>
      <w:ind w:left="1418" w:hanging="284"/>
    </w:pPr>
  </w:style>
  <w:style w:type="paragraph" w:styleId="Index1">
    <w:name w:val="index 1"/>
    <w:basedOn w:val="ZsysbasisRegioPlus"/>
    <w:next w:val="BasistekstRegioPlus"/>
    <w:uiPriority w:val="98"/>
    <w:semiHidden/>
    <w:rsid w:val="00F33259"/>
  </w:style>
  <w:style w:type="paragraph" w:styleId="Lijstopsomteken">
    <w:name w:val="List Bullet"/>
    <w:basedOn w:val="ZsysbasisRegioPlus"/>
    <w:next w:val="BasistekstRegioPlus"/>
    <w:uiPriority w:val="98"/>
    <w:semiHidden/>
    <w:rsid w:val="00E7078D"/>
    <w:pPr>
      <w:numPr>
        <w:numId w:val="10"/>
      </w:numPr>
      <w:ind w:left="357" w:hanging="357"/>
    </w:pPr>
  </w:style>
  <w:style w:type="paragraph" w:styleId="Lijstopsomteken2">
    <w:name w:val="List Bullet 2"/>
    <w:basedOn w:val="ZsysbasisRegioPlus"/>
    <w:next w:val="BasistekstRegioPlus"/>
    <w:uiPriority w:val="98"/>
    <w:semiHidden/>
    <w:rsid w:val="00E7078D"/>
    <w:pPr>
      <w:numPr>
        <w:numId w:val="11"/>
      </w:numPr>
      <w:ind w:left="641" w:hanging="357"/>
    </w:pPr>
  </w:style>
  <w:style w:type="paragraph" w:styleId="Lijstopsomteken3">
    <w:name w:val="List Bullet 3"/>
    <w:basedOn w:val="ZsysbasisRegioPlus"/>
    <w:next w:val="BasistekstRegioPlus"/>
    <w:uiPriority w:val="98"/>
    <w:semiHidden/>
    <w:rsid w:val="00E7078D"/>
    <w:pPr>
      <w:numPr>
        <w:numId w:val="12"/>
      </w:numPr>
      <w:ind w:left="924" w:hanging="357"/>
    </w:pPr>
  </w:style>
  <w:style w:type="paragraph" w:styleId="Lijstopsomteken4">
    <w:name w:val="List Bullet 4"/>
    <w:basedOn w:val="ZsysbasisRegioPlus"/>
    <w:next w:val="BasistekstRegioPlus"/>
    <w:uiPriority w:val="98"/>
    <w:semiHidden/>
    <w:rsid w:val="00E7078D"/>
    <w:pPr>
      <w:numPr>
        <w:numId w:val="13"/>
      </w:numPr>
      <w:ind w:left="1208" w:hanging="357"/>
    </w:pPr>
  </w:style>
  <w:style w:type="paragraph" w:styleId="Lijstnummering">
    <w:name w:val="List Number"/>
    <w:basedOn w:val="ZsysbasisRegioPlus"/>
    <w:next w:val="BasistekstRegioPlus"/>
    <w:uiPriority w:val="98"/>
    <w:semiHidden/>
    <w:rsid w:val="00705849"/>
    <w:pPr>
      <w:numPr>
        <w:numId w:val="15"/>
      </w:numPr>
      <w:ind w:left="357" w:hanging="357"/>
    </w:pPr>
  </w:style>
  <w:style w:type="paragraph" w:styleId="Lijstnummering2">
    <w:name w:val="List Number 2"/>
    <w:basedOn w:val="ZsysbasisRegioPlus"/>
    <w:next w:val="BasistekstRegioPlus"/>
    <w:uiPriority w:val="98"/>
    <w:semiHidden/>
    <w:rsid w:val="00705849"/>
    <w:pPr>
      <w:numPr>
        <w:numId w:val="16"/>
      </w:numPr>
      <w:ind w:left="641" w:hanging="357"/>
    </w:pPr>
  </w:style>
  <w:style w:type="paragraph" w:styleId="Lijstnummering3">
    <w:name w:val="List Number 3"/>
    <w:basedOn w:val="ZsysbasisRegioPlus"/>
    <w:next w:val="BasistekstRegioPlus"/>
    <w:uiPriority w:val="98"/>
    <w:semiHidden/>
    <w:rsid w:val="00705849"/>
    <w:pPr>
      <w:numPr>
        <w:numId w:val="17"/>
      </w:numPr>
      <w:ind w:left="924" w:hanging="357"/>
    </w:pPr>
  </w:style>
  <w:style w:type="paragraph" w:styleId="Lijstnummering4">
    <w:name w:val="List Number 4"/>
    <w:basedOn w:val="ZsysbasisRegioPlus"/>
    <w:next w:val="BasistekstRegioPlus"/>
    <w:uiPriority w:val="98"/>
    <w:semiHidden/>
    <w:rsid w:val="00705849"/>
    <w:pPr>
      <w:numPr>
        <w:numId w:val="18"/>
      </w:numPr>
      <w:ind w:left="1208" w:hanging="357"/>
    </w:pPr>
  </w:style>
  <w:style w:type="paragraph" w:styleId="Lijstnummering5">
    <w:name w:val="List Number 5"/>
    <w:basedOn w:val="ZsysbasisRegioPlus"/>
    <w:next w:val="BasistekstRegioPlus"/>
    <w:uiPriority w:val="98"/>
    <w:semiHidden/>
    <w:rsid w:val="00705849"/>
    <w:pPr>
      <w:numPr>
        <w:numId w:val="19"/>
      </w:numPr>
      <w:ind w:left="1491" w:hanging="357"/>
    </w:pPr>
  </w:style>
  <w:style w:type="paragraph" w:styleId="Lijstvoortzetting">
    <w:name w:val="List Continue"/>
    <w:basedOn w:val="ZsysbasisRegioPlus"/>
    <w:next w:val="BasistekstRegioPlus"/>
    <w:uiPriority w:val="98"/>
    <w:semiHidden/>
    <w:rsid w:val="00705849"/>
    <w:pPr>
      <w:ind w:left="284"/>
    </w:pPr>
  </w:style>
  <w:style w:type="paragraph" w:styleId="Lijstvoortzetting2">
    <w:name w:val="List Continue 2"/>
    <w:basedOn w:val="ZsysbasisRegioPlus"/>
    <w:next w:val="BasistekstRegioPlus"/>
    <w:uiPriority w:val="98"/>
    <w:semiHidden/>
    <w:rsid w:val="00705849"/>
    <w:pPr>
      <w:ind w:left="567"/>
    </w:pPr>
  </w:style>
  <w:style w:type="paragraph" w:styleId="Lijstvoortzetting3">
    <w:name w:val="List Continue 3"/>
    <w:basedOn w:val="ZsysbasisRegioPlus"/>
    <w:next w:val="BasistekstRegioPlus"/>
    <w:uiPriority w:val="98"/>
    <w:semiHidden/>
    <w:rsid w:val="00705849"/>
    <w:pPr>
      <w:ind w:left="851"/>
    </w:pPr>
  </w:style>
  <w:style w:type="paragraph" w:styleId="Lijstvoortzetting4">
    <w:name w:val="List Continue 4"/>
    <w:basedOn w:val="ZsysbasisRegioPlus"/>
    <w:next w:val="BasistekstRegioPlus"/>
    <w:uiPriority w:val="98"/>
    <w:semiHidden/>
    <w:rsid w:val="00705849"/>
    <w:pPr>
      <w:ind w:left="1134"/>
    </w:pPr>
  </w:style>
  <w:style w:type="paragraph" w:styleId="Lijstvoortzetting5">
    <w:name w:val="List Continue 5"/>
    <w:basedOn w:val="ZsysbasisRegioPlus"/>
    <w:next w:val="BasistekstRegioPlus"/>
    <w:uiPriority w:val="98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98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RegioPlus"/>
    <w:next w:val="BasistekstRegioPlus"/>
    <w:uiPriority w:val="98"/>
    <w:semiHidden/>
    <w:rsid w:val="0020607F"/>
  </w:style>
  <w:style w:type="paragraph" w:styleId="Notitiekop">
    <w:name w:val="Note Heading"/>
    <w:basedOn w:val="ZsysbasisRegioPlus"/>
    <w:next w:val="BasistekstRegioPlus"/>
    <w:uiPriority w:val="98"/>
    <w:semiHidden/>
    <w:rsid w:val="0020607F"/>
  </w:style>
  <w:style w:type="paragraph" w:styleId="Plattetekst">
    <w:name w:val="Body Text"/>
    <w:basedOn w:val="ZsysbasisRegioPlus"/>
    <w:next w:val="BasistekstRegioPlus"/>
    <w:link w:val="PlattetekstChar"/>
    <w:uiPriority w:val="98"/>
    <w:semiHidden/>
    <w:rsid w:val="00D802A1"/>
  </w:style>
  <w:style w:type="paragraph" w:styleId="Plattetekst2">
    <w:name w:val="Body Text 2"/>
    <w:basedOn w:val="ZsysbasisRegioPlus"/>
    <w:next w:val="BasistekstRegioPlus"/>
    <w:link w:val="Plattetekst2Char"/>
    <w:uiPriority w:val="98"/>
    <w:semiHidden/>
    <w:rsid w:val="00E7078D"/>
  </w:style>
  <w:style w:type="paragraph" w:styleId="Plattetekst3">
    <w:name w:val="Body Text 3"/>
    <w:basedOn w:val="ZsysbasisRegioPlus"/>
    <w:next w:val="BasistekstRegioPlus"/>
    <w:uiPriority w:val="98"/>
    <w:semiHidden/>
    <w:rsid w:val="0020607F"/>
  </w:style>
  <w:style w:type="paragraph" w:styleId="Platteteksteersteinspringing">
    <w:name w:val="Body Text First Indent"/>
    <w:basedOn w:val="ZsysbasisRegioPlus"/>
    <w:next w:val="BasistekstRegioPlus"/>
    <w:link w:val="PlatteteksteersteinspringingChar"/>
    <w:uiPriority w:val="98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Theme="minorHAnsi" w:hAnsiTheme="minorHAnsi" w:cs="Maiandra GD"/>
      <w:color w:val="001E46" w:themeColor="text1"/>
      <w:sz w:val="18"/>
      <w:szCs w:val="18"/>
    </w:rPr>
  </w:style>
  <w:style w:type="paragraph" w:styleId="Plattetekstinspringen">
    <w:name w:val="Body Text Indent"/>
    <w:basedOn w:val="ZsysbasisRegioPlus"/>
    <w:next w:val="BasistekstRegioPlus"/>
    <w:link w:val="PlattetekstinspringenChar"/>
    <w:uiPriority w:val="98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RegioPlus"/>
    <w:next w:val="BasistekstRegioPlus"/>
    <w:link w:val="Platteteksteersteinspringing2Char"/>
    <w:uiPriority w:val="98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RegioPlusChar">
    <w:name w:val="Zsysbasis RegioPlus Char"/>
    <w:basedOn w:val="Standaardalinea-lettertype"/>
    <w:link w:val="ZsysbasisRegioPlus"/>
    <w:uiPriority w:val="4"/>
    <w:semiHidden/>
    <w:rsid w:val="00A41810"/>
    <w:rPr>
      <w:rFonts w:cs="Calibri Light"/>
      <w:color w:val="001E46" w:themeColor="text1"/>
    </w:rPr>
  </w:style>
  <w:style w:type="paragraph" w:styleId="Standaardinspringing">
    <w:name w:val="Normal Indent"/>
    <w:basedOn w:val="ZsysbasisRegioPlus"/>
    <w:next w:val="BasistekstRegioPlus"/>
    <w:uiPriority w:val="98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semiHidden/>
    <w:rsid w:val="00BD5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RegioPlus"/>
    <w:basedOn w:val="Standaardalinea-lettertype"/>
    <w:uiPriority w:val="4"/>
    <w:rsid w:val="00CB7600"/>
    <w:rPr>
      <w:vertAlign w:val="superscript"/>
    </w:rPr>
  </w:style>
  <w:style w:type="paragraph" w:styleId="Voetnoottekst">
    <w:name w:val="footnote text"/>
    <w:aliases w:val="Voetnoottekst RegioPlus"/>
    <w:basedOn w:val="ZsysbasisRegioPlus"/>
    <w:uiPriority w:val="4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98"/>
    <w:semiHidden/>
    <w:rsid w:val="00451FDB"/>
    <w:rPr>
      <w:b w:val="0"/>
      <w:bCs w:val="0"/>
    </w:rPr>
  </w:style>
  <w:style w:type="paragraph" w:styleId="Datum">
    <w:name w:val="Date"/>
    <w:basedOn w:val="ZsysbasisRegioPlus"/>
    <w:next w:val="BasistekstRegioPlus"/>
    <w:uiPriority w:val="98"/>
    <w:semiHidden/>
    <w:rsid w:val="0020607F"/>
  </w:style>
  <w:style w:type="paragraph" w:styleId="Tekstzonderopmaak">
    <w:name w:val="Plain Text"/>
    <w:basedOn w:val="ZsysbasisRegioPlus"/>
    <w:next w:val="BasistekstRegioPlus"/>
    <w:uiPriority w:val="98"/>
    <w:semiHidden/>
    <w:rsid w:val="0020607F"/>
  </w:style>
  <w:style w:type="paragraph" w:styleId="Ballontekst">
    <w:name w:val="Balloon Text"/>
    <w:basedOn w:val="ZsysbasisRegioPlus"/>
    <w:next w:val="BasistekstRegioPlus"/>
    <w:uiPriority w:val="98"/>
    <w:semiHidden/>
    <w:rsid w:val="0020607F"/>
  </w:style>
  <w:style w:type="paragraph" w:styleId="Bijschrift">
    <w:name w:val="caption"/>
    <w:aliases w:val="Bijschrift RegioPlus"/>
    <w:basedOn w:val="ZsysbasisRegioPlus"/>
    <w:next w:val="BasistekstRegioPlus"/>
    <w:uiPriority w:val="4"/>
    <w:rsid w:val="0020607F"/>
  </w:style>
  <w:style w:type="character" w:customStyle="1" w:styleId="TekstopmerkingChar">
    <w:name w:val="Tekst opmerking Char"/>
    <w:basedOn w:val="ZsysbasisRegioPlusChar"/>
    <w:link w:val="Tekstopmerking"/>
    <w:semiHidden/>
    <w:rsid w:val="008736AE"/>
    <w:rPr>
      <w:rFonts w:asciiTheme="minorHAnsi" w:hAnsiTheme="minorHAnsi" w:cs="Maiandra GD"/>
      <w:color w:val="001E46" w:themeColor="text1"/>
      <w:sz w:val="18"/>
      <w:szCs w:val="18"/>
    </w:rPr>
  </w:style>
  <w:style w:type="paragraph" w:styleId="Documentstructuur">
    <w:name w:val="Document Map"/>
    <w:basedOn w:val="ZsysbasisRegioPlus"/>
    <w:next w:val="BasistekstRegioPlus"/>
    <w:uiPriority w:val="98"/>
    <w:semiHidden/>
    <w:rsid w:val="0020607F"/>
  </w:style>
  <w:style w:type="table" w:styleId="Lichtearcering-accent5">
    <w:name w:val="Light Shading Accent 5"/>
    <w:basedOn w:val="Standaardtabel"/>
    <w:uiPriority w:val="60"/>
    <w:semiHidden/>
    <w:rsid w:val="00E07762"/>
    <w:pPr>
      <w:spacing w:line="240" w:lineRule="auto"/>
    </w:pPr>
    <w:rPr>
      <w:color w:val="007EAC" w:themeColor="accent5" w:themeShade="BF"/>
    </w:rPr>
    <w:tblPr>
      <w:tblStyleRowBandSize w:val="1"/>
      <w:tblStyleColBandSize w:val="1"/>
      <w:tblBorders>
        <w:top w:val="single" w:sz="8" w:space="0" w:color="00AAE6" w:themeColor="accent5"/>
        <w:bottom w:val="single" w:sz="8" w:space="0" w:color="00AAE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AE6" w:themeColor="accent5"/>
          <w:left w:val="nil"/>
          <w:bottom w:val="single" w:sz="8" w:space="0" w:color="00AAE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AE6" w:themeColor="accent5"/>
          <w:left w:val="nil"/>
          <w:bottom w:val="single" w:sz="8" w:space="0" w:color="00AAE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EC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ECFF" w:themeFill="accent5" w:themeFillTint="3F"/>
      </w:tcPr>
    </w:tblStylePr>
  </w:style>
  <w:style w:type="paragraph" w:styleId="Eindnoottekst">
    <w:name w:val="endnote text"/>
    <w:aliases w:val="Eindnoottekst RegioPlus"/>
    <w:basedOn w:val="ZsysbasisRegioPlus"/>
    <w:next w:val="BasistekstRegioPlus"/>
    <w:uiPriority w:val="4"/>
    <w:rsid w:val="0020607F"/>
  </w:style>
  <w:style w:type="paragraph" w:styleId="Indexkop">
    <w:name w:val="index heading"/>
    <w:basedOn w:val="ZsysbasisRegioPlus"/>
    <w:next w:val="BasistekstRegioPlus"/>
    <w:uiPriority w:val="98"/>
    <w:semiHidden/>
    <w:rsid w:val="0020607F"/>
  </w:style>
  <w:style w:type="paragraph" w:styleId="Kopbronvermelding">
    <w:name w:val="toa heading"/>
    <w:basedOn w:val="ZsysbasisRegioPlus"/>
    <w:next w:val="BasistekstRegioPlus"/>
    <w:uiPriority w:val="98"/>
    <w:semiHidden/>
    <w:rsid w:val="0020607F"/>
  </w:style>
  <w:style w:type="paragraph" w:styleId="Lijstopsomteken5">
    <w:name w:val="List Bullet 5"/>
    <w:basedOn w:val="ZsysbasisRegioPlus"/>
    <w:next w:val="BasistekstRegioPlus"/>
    <w:uiPriority w:val="98"/>
    <w:semiHidden/>
    <w:rsid w:val="00E7078D"/>
    <w:pPr>
      <w:numPr>
        <w:numId w:val="14"/>
      </w:numPr>
      <w:ind w:left="1491" w:hanging="357"/>
    </w:pPr>
  </w:style>
  <w:style w:type="paragraph" w:styleId="Macrotekst">
    <w:name w:val="macro"/>
    <w:basedOn w:val="ZsysbasisRegioPlus"/>
    <w:next w:val="BasistekstRegioPlus"/>
    <w:uiPriority w:val="98"/>
    <w:semiHidden/>
    <w:rsid w:val="0020607F"/>
  </w:style>
  <w:style w:type="paragraph" w:styleId="Tekstopmerking">
    <w:name w:val="annotation text"/>
    <w:basedOn w:val="ZsysbasisRegioPlus"/>
    <w:next w:val="BasistekstRegioPlus"/>
    <w:link w:val="TekstopmerkingChar"/>
    <w:uiPriority w:val="98"/>
    <w:semiHidden/>
    <w:rsid w:val="0020607F"/>
  </w:style>
  <w:style w:type="character" w:styleId="Intensieveverwijzing">
    <w:name w:val="Intense Reference"/>
    <w:basedOn w:val="Standaardalinea-lettertype"/>
    <w:uiPriority w:val="98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uiPriority w:val="98"/>
    <w:semiHidden/>
    <w:rsid w:val="0020607F"/>
    <w:rPr>
      <w:sz w:val="18"/>
      <w:szCs w:val="18"/>
    </w:rPr>
  </w:style>
  <w:style w:type="paragraph" w:customStyle="1" w:styleId="Opsommingteken1eniveauRegioPlus">
    <w:name w:val="Opsomming teken 1e niveau RegioPlus"/>
    <w:basedOn w:val="ZsysbasisRegioPlus"/>
    <w:uiPriority w:val="4"/>
    <w:qFormat/>
    <w:rsid w:val="00670274"/>
    <w:pPr>
      <w:numPr>
        <w:numId w:val="24"/>
      </w:numPr>
    </w:pPr>
  </w:style>
  <w:style w:type="paragraph" w:customStyle="1" w:styleId="Opsommingteken2eniveauRegioPlus">
    <w:name w:val="Opsomming teken 2e niveau RegioPlus"/>
    <w:basedOn w:val="ZsysbasisRegioPlus"/>
    <w:uiPriority w:val="4"/>
    <w:qFormat/>
    <w:rsid w:val="00670274"/>
    <w:pPr>
      <w:numPr>
        <w:ilvl w:val="1"/>
        <w:numId w:val="24"/>
      </w:numPr>
    </w:pPr>
  </w:style>
  <w:style w:type="paragraph" w:customStyle="1" w:styleId="Opsommingteken3eniveauRegioPlus">
    <w:name w:val="Opsomming teken 3e niveau RegioPlus"/>
    <w:basedOn w:val="ZsysbasisRegioPlus"/>
    <w:uiPriority w:val="4"/>
    <w:qFormat/>
    <w:rsid w:val="00670274"/>
    <w:pPr>
      <w:numPr>
        <w:ilvl w:val="2"/>
        <w:numId w:val="24"/>
      </w:numPr>
    </w:pPr>
  </w:style>
  <w:style w:type="paragraph" w:customStyle="1" w:styleId="Opsommingbolletje1eniveauRegioPlus">
    <w:name w:val="Opsomming bolletje 1e niveau RegioPlus"/>
    <w:basedOn w:val="ZsysbasisRegioPlus"/>
    <w:uiPriority w:val="4"/>
    <w:rsid w:val="0004517D"/>
    <w:pPr>
      <w:numPr>
        <w:numId w:val="29"/>
      </w:numPr>
    </w:pPr>
    <w:rPr>
      <w:rFonts w:ascii="Calibri" w:hAnsi="Calibri"/>
    </w:rPr>
  </w:style>
  <w:style w:type="paragraph" w:customStyle="1" w:styleId="Opsommingbolletje2eniveauRegioPlus">
    <w:name w:val="Opsomming bolletje 2e niveau RegioPlus"/>
    <w:basedOn w:val="ZsysbasisRegioPlus"/>
    <w:uiPriority w:val="4"/>
    <w:rsid w:val="00363818"/>
    <w:pPr>
      <w:numPr>
        <w:ilvl w:val="1"/>
        <w:numId w:val="29"/>
      </w:numPr>
    </w:pPr>
    <w:rPr>
      <w:rFonts w:ascii="Calibri" w:hAnsi="Calibri"/>
    </w:rPr>
  </w:style>
  <w:style w:type="paragraph" w:customStyle="1" w:styleId="Opsommingbolletje3eniveauRegioPlus">
    <w:name w:val="Opsomming bolletje 3e niveau RegioPlus"/>
    <w:basedOn w:val="ZsysbasisRegioPlus"/>
    <w:uiPriority w:val="4"/>
    <w:rsid w:val="00880DE3"/>
    <w:pPr>
      <w:numPr>
        <w:ilvl w:val="2"/>
        <w:numId w:val="29"/>
      </w:numPr>
    </w:pPr>
    <w:rPr>
      <w:rFonts w:ascii="Calibri" w:hAnsi="Calibri"/>
    </w:rPr>
  </w:style>
  <w:style w:type="numbering" w:customStyle="1" w:styleId="OpsommingbolletjeRegioPlus">
    <w:name w:val="Opsomming bolletje RegioPlus"/>
    <w:uiPriority w:val="4"/>
    <w:semiHidden/>
    <w:rsid w:val="00DB2265"/>
    <w:pPr>
      <w:numPr>
        <w:numId w:val="1"/>
      </w:numPr>
    </w:pPr>
  </w:style>
  <w:style w:type="paragraph" w:customStyle="1" w:styleId="Opsommingkleineletter1eniveauRegioPlus">
    <w:name w:val="Opsomming kleine letter 1e niveau RegioPlus"/>
    <w:basedOn w:val="ZsysbasisRegioPlus"/>
    <w:uiPriority w:val="4"/>
    <w:qFormat/>
    <w:rsid w:val="002C49D6"/>
    <w:pPr>
      <w:numPr>
        <w:ilvl w:val="1"/>
        <w:numId w:val="27"/>
      </w:numPr>
    </w:pPr>
  </w:style>
  <w:style w:type="paragraph" w:customStyle="1" w:styleId="Opsommingkleineletter2eniveauRegioPlus">
    <w:name w:val="Opsomming kleine letter 2e niveau RegioPlus"/>
    <w:basedOn w:val="ZsysbasisRegioPlus"/>
    <w:uiPriority w:val="4"/>
    <w:qFormat/>
    <w:rsid w:val="002C49D6"/>
    <w:pPr>
      <w:numPr>
        <w:ilvl w:val="2"/>
        <w:numId w:val="27"/>
      </w:numPr>
    </w:pPr>
  </w:style>
  <w:style w:type="paragraph" w:customStyle="1" w:styleId="Opsommingkleineletter3eniveauRegioPlus">
    <w:name w:val="Opsomming kleine letter 3e niveau RegioPlus"/>
    <w:basedOn w:val="ZsysbasisRegioPlus"/>
    <w:uiPriority w:val="4"/>
    <w:qFormat/>
    <w:rsid w:val="002C49D6"/>
    <w:pPr>
      <w:numPr>
        <w:ilvl w:val="3"/>
        <w:numId w:val="27"/>
      </w:numPr>
    </w:pPr>
  </w:style>
  <w:style w:type="paragraph" w:customStyle="1" w:styleId="Opsommingnummer1eniveauRegioPlus">
    <w:name w:val="Opsomming nummer 1e niveau RegioPlus"/>
    <w:basedOn w:val="ZsysbasisRegioPlus"/>
    <w:uiPriority w:val="4"/>
    <w:qFormat/>
    <w:rsid w:val="002C49D6"/>
    <w:pPr>
      <w:numPr>
        <w:ilvl w:val="1"/>
        <w:numId w:val="26"/>
      </w:numPr>
    </w:pPr>
  </w:style>
  <w:style w:type="paragraph" w:customStyle="1" w:styleId="Opsommingnummer2eniveauRegioPlus">
    <w:name w:val="Opsomming nummer 2e niveau RegioPlus"/>
    <w:basedOn w:val="ZsysbasisRegioPlus"/>
    <w:uiPriority w:val="4"/>
    <w:qFormat/>
    <w:rsid w:val="002C49D6"/>
    <w:pPr>
      <w:numPr>
        <w:ilvl w:val="2"/>
        <w:numId w:val="26"/>
      </w:numPr>
    </w:pPr>
  </w:style>
  <w:style w:type="paragraph" w:customStyle="1" w:styleId="Opsommingnummer3eniveauRegioPlus">
    <w:name w:val="Opsomming nummer 3e niveau RegioPlus"/>
    <w:basedOn w:val="ZsysbasisRegioPlus"/>
    <w:uiPriority w:val="4"/>
    <w:qFormat/>
    <w:rsid w:val="002C49D6"/>
    <w:pPr>
      <w:numPr>
        <w:ilvl w:val="3"/>
        <w:numId w:val="26"/>
      </w:numPr>
    </w:pPr>
  </w:style>
  <w:style w:type="paragraph" w:customStyle="1" w:styleId="Opsommingopenrondje1eniveauRegioPlus">
    <w:name w:val="Opsomming open rondje 1e niveau RegioPlus"/>
    <w:basedOn w:val="ZsysbasisRegioPlus"/>
    <w:uiPriority w:val="4"/>
    <w:qFormat/>
    <w:rsid w:val="00957CCB"/>
    <w:pPr>
      <w:numPr>
        <w:numId w:val="21"/>
      </w:numPr>
    </w:pPr>
  </w:style>
  <w:style w:type="paragraph" w:customStyle="1" w:styleId="Opsommingopenrondje2eniveauRegioPlus">
    <w:name w:val="Opsomming open rondje 2e niveau RegioPlus"/>
    <w:basedOn w:val="ZsysbasisRegioPlus"/>
    <w:uiPriority w:val="4"/>
    <w:qFormat/>
    <w:rsid w:val="00957CCB"/>
    <w:pPr>
      <w:numPr>
        <w:ilvl w:val="1"/>
        <w:numId w:val="21"/>
      </w:numPr>
    </w:pPr>
  </w:style>
  <w:style w:type="paragraph" w:customStyle="1" w:styleId="Opsommingopenrondje3eniveauRegioPlus">
    <w:name w:val="Opsomming open rondje 3e niveau RegioPlus"/>
    <w:basedOn w:val="ZsysbasisRegioPlus"/>
    <w:uiPriority w:val="4"/>
    <w:qFormat/>
    <w:rsid w:val="00957CCB"/>
    <w:pPr>
      <w:numPr>
        <w:ilvl w:val="2"/>
        <w:numId w:val="21"/>
      </w:numPr>
    </w:pPr>
  </w:style>
  <w:style w:type="numbering" w:customStyle="1" w:styleId="OpsommingopenrondjeRegioPlus">
    <w:name w:val="Opsomming open rondje RegioPlus"/>
    <w:uiPriority w:val="4"/>
    <w:semiHidden/>
    <w:rsid w:val="00957CCB"/>
    <w:pPr>
      <w:numPr>
        <w:numId w:val="2"/>
      </w:numPr>
    </w:pPr>
  </w:style>
  <w:style w:type="paragraph" w:customStyle="1" w:styleId="Opsommingstreepje1eniveauRegioPlus">
    <w:name w:val="Opsomming streepje 1e niveau RegioPlus"/>
    <w:basedOn w:val="ZsysbasisRegioPlus"/>
    <w:uiPriority w:val="4"/>
    <w:qFormat/>
    <w:rsid w:val="00B01DA1"/>
    <w:pPr>
      <w:numPr>
        <w:numId w:val="22"/>
      </w:numPr>
    </w:pPr>
  </w:style>
  <w:style w:type="paragraph" w:customStyle="1" w:styleId="Opsommingstreepje2eniveauRegioPlus">
    <w:name w:val="Opsomming streepje 2e niveau RegioPlus"/>
    <w:basedOn w:val="ZsysbasisRegioPlus"/>
    <w:uiPriority w:val="4"/>
    <w:qFormat/>
    <w:rsid w:val="00B01DA1"/>
    <w:pPr>
      <w:numPr>
        <w:ilvl w:val="1"/>
        <w:numId w:val="22"/>
      </w:numPr>
    </w:pPr>
  </w:style>
  <w:style w:type="paragraph" w:customStyle="1" w:styleId="Opsommingstreepje3eniveauRegioPlus">
    <w:name w:val="Opsomming streepje 3e niveau RegioPlus"/>
    <w:basedOn w:val="ZsysbasisRegioPlus"/>
    <w:uiPriority w:val="4"/>
    <w:qFormat/>
    <w:rsid w:val="00B01DA1"/>
    <w:pPr>
      <w:numPr>
        <w:ilvl w:val="2"/>
        <w:numId w:val="22"/>
      </w:numPr>
    </w:pPr>
  </w:style>
  <w:style w:type="numbering" w:customStyle="1" w:styleId="OpsommingstreepjeRegioPlus">
    <w:name w:val="Opsomming streepje RegioPlus"/>
    <w:uiPriority w:val="4"/>
    <w:semiHidden/>
    <w:rsid w:val="00B01DA1"/>
    <w:pPr>
      <w:numPr>
        <w:numId w:val="3"/>
      </w:numPr>
    </w:pPr>
  </w:style>
  <w:style w:type="character" w:styleId="Titelvanboek">
    <w:name w:val="Book Title"/>
    <w:basedOn w:val="Standaardalinea-lettertype"/>
    <w:uiPriority w:val="98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8"/>
    <w:semiHidden/>
    <w:rsid w:val="004C51F8"/>
    <w:rPr>
      <w:color w:val="000000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98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98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semiHidden/>
    <w:rsid w:val="00E07762"/>
    <w:pPr>
      <w:spacing w:line="240" w:lineRule="auto"/>
    </w:pPr>
    <w:rPr>
      <w:color w:val="F7C616" w:themeColor="accent4" w:themeShade="BF"/>
    </w:rPr>
    <w:tblPr>
      <w:tblStyleRowBandSize w:val="1"/>
      <w:tblStyleColBandSize w:val="1"/>
      <w:tblBorders>
        <w:top w:val="single" w:sz="8" w:space="0" w:color="FADC6E" w:themeColor="accent4"/>
        <w:bottom w:val="single" w:sz="8" w:space="0" w:color="FADC6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DC6E" w:themeColor="accent4"/>
          <w:left w:val="nil"/>
          <w:bottom w:val="single" w:sz="8" w:space="0" w:color="FADC6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DC6E" w:themeColor="accent4"/>
          <w:left w:val="nil"/>
          <w:bottom w:val="single" w:sz="8" w:space="0" w:color="FADC6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6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6DA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semiHidden/>
    <w:rsid w:val="00E07762"/>
    <w:pPr>
      <w:spacing w:line="240" w:lineRule="auto"/>
    </w:pPr>
    <w:rPr>
      <w:color w:val="A1AFBA" w:themeColor="accent3" w:themeShade="BF"/>
    </w:rPr>
    <w:tblPr>
      <w:tblStyleRowBandSize w:val="1"/>
      <w:tblStyleColBandSize w:val="1"/>
      <w:tblBorders>
        <w:top w:val="single" w:sz="8" w:space="0" w:color="E5E9EC" w:themeColor="accent3"/>
        <w:bottom w:val="single" w:sz="8" w:space="0" w:color="E5E9E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E9EC" w:themeColor="accent3"/>
          <w:left w:val="nil"/>
          <w:bottom w:val="single" w:sz="8" w:space="0" w:color="E5E9E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E9EC" w:themeColor="accent3"/>
          <w:left w:val="nil"/>
          <w:bottom w:val="single" w:sz="8" w:space="0" w:color="E5E9E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9F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9FA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semiHidden/>
    <w:rsid w:val="00E07762"/>
    <w:pPr>
      <w:spacing w:line="240" w:lineRule="auto"/>
    </w:pPr>
    <w:rPr>
      <w:color w:val="2C9958" w:themeColor="accent2" w:themeShade="BF"/>
    </w:rPr>
    <w:tblPr>
      <w:tblStyleRowBandSize w:val="1"/>
      <w:tblStyleColBandSize w:val="1"/>
      <w:tblBorders>
        <w:top w:val="single" w:sz="8" w:space="0" w:color="41C878" w:themeColor="accent2"/>
        <w:bottom w:val="single" w:sz="8" w:space="0" w:color="41C87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C878" w:themeColor="accent2"/>
          <w:left w:val="nil"/>
          <w:bottom w:val="single" w:sz="8" w:space="0" w:color="41C87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C878" w:themeColor="accent2"/>
          <w:left w:val="nil"/>
          <w:bottom w:val="single" w:sz="8" w:space="0" w:color="41C87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F1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F1DD" w:themeFill="accent2" w:themeFillTint="3F"/>
      </w:tcPr>
    </w:tblStylePr>
  </w:style>
  <w:style w:type="table" w:styleId="Lichtraster-accent6">
    <w:name w:val="Light Grid Accent 6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1C878" w:themeColor="accent6"/>
        <w:left w:val="single" w:sz="8" w:space="0" w:color="41C878" w:themeColor="accent6"/>
        <w:bottom w:val="single" w:sz="8" w:space="0" w:color="41C878" w:themeColor="accent6"/>
        <w:right w:val="single" w:sz="8" w:space="0" w:color="41C878" w:themeColor="accent6"/>
        <w:insideH w:val="single" w:sz="8" w:space="0" w:color="41C878" w:themeColor="accent6"/>
        <w:insideV w:val="single" w:sz="8" w:space="0" w:color="41C8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C878" w:themeColor="accent6"/>
          <w:left w:val="single" w:sz="8" w:space="0" w:color="41C878" w:themeColor="accent6"/>
          <w:bottom w:val="single" w:sz="18" w:space="0" w:color="41C878" w:themeColor="accent6"/>
          <w:right w:val="single" w:sz="8" w:space="0" w:color="41C878" w:themeColor="accent6"/>
          <w:insideH w:val="nil"/>
          <w:insideV w:val="single" w:sz="8" w:space="0" w:color="41C8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C878" w:themeColor="accent6"/>
          <w:left w:val="single" w:sz="8" w:space="0" w:color="41C878" w:themeColor="accent6"/>
          <w:bottom w:val="single" w:sz="8" w:space="0" w:color="41C878" w:themeColor="accent6"/>
          <w:right w:val="single" w:sz="8" w:space="0" w:color="41C878" w:themeColor="accent6"/>
          <w:insideH w:val="nil"/>
          <w:insideV w:val="single" w:sz="8" w:space="0" w:color="41C8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C878" w:themeColor="accent6"/>
          <w:left w:val="single" w:sz="8" w:space="0" w:color="41C878" w:themeColor="accent6"/>
          <w:bottom w:val="single" w:sz="8" w:space="0" w:color="41C878" w:themeColor="accent6"/>
          <w:right w:val="single" w:sz="8" w:space="0" w:color="41C878" w:themeColor="accent6"/>
        </w:tcBorders>
      </w:tcPr>
    </w:tblStylePr>
    <w:tblStylePr w:type="band1Vert">
      <w:tblPr/>
      <w:tcPr>
        <w:tcBorders>
          <w:top w:val="single" w:sz="8" w:space="0" w:color="41C878" w:themeColor="accent6"/>
          <w:left w:val="single" w:sz="8" w:space="0" w:color="41C878" w:themeColor="accent6"/>
          <w:bottom w:val="single" w:sz="8" w:space="0" w:color="41C878" w:themeColor="accent6"/>
          <w:right w:val="single" w:sz="8" w:space="0" w:color="41C878" w:themeColor="accent6"/>
        </w:tcBorders>
        <w:shd w:val="clear" w:color="auto" w:fill="CFF1DD" w:themeFill="accent6" w:themeFillTint="3F"/>
      </w:tcPr>
    </w:tblStylePr>
    <w:tblStylePr w:type="band1Horz">
      <w:tblPr/>
      <w:tcPr>
        <w:tcBorders>
          <w:top w:val="single" w:sz="8" w:space="0" w:color="41C878" w:themeColor="accent6"/>
          <w:left w:val="single" w:sz="8" w:space="0" w:color="41C878" w:themeColor="accent6"/>
          <w:bottom w:val="single" w:sz="8" w:space="0" w:color="41C878" w:themeColor="accent6"/>
          <w:right w:val="single" w:sz="8" w:space="0" w:color="41C878" w:themeColor="accent6"/>
          <w:insideV w:val="single" w:sz="8" w:space="0" w:color="41C878" w:themeColor="accent6"/>
        </w:tcBorders>
        <w:shd w:val="clear" w:color="auto" w:fill="CFF1DD" w:themeFill="accent6" w:themeFillTint="3F"/>
      </w:tcPr>
    </w:tblStylePr>
    <w:tblStylePr w:type="band2Horz">
      <w:tblPr/>
      <w:tcPr>
        <w:tcBorders>
          <w:top w:val="single" w:sz="8" w:space="0" w:color="41C878" w:themeColor="accent6"/>
          <w:left w:val="single" w:sz="8" w:space="0" w:color="41C878" w:themeColor="accent6"/>
          <w:bottom w:val="single" w:sz="8" w:space="0" w:color="41C878" w:themeColor="accent6"/>
          <w:right w:val="single" w:sz="8" w:space="0" w:color="41C878" w:themeColor="accent6"/>
          <w:insideV w:val="single" w:sz="8" w:space="0" w:color="41C878" w:themeColor="accent6"/>
        </w:tcBorders>
      </w:tcPr>
    </w:tblStylePr>
  </w:style>
  <w:style w:type="table" w:styleId="Lichtraster-accent5">
    <w:name w:val="Light Grid Accent 5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AAE6" w:themeColor="accent5"/>
        <w:left w:val="single" w:sz="8" w:space="0" w:color="00AAE6" w:themeColor="accent5"/>
        <w:bottom w:val="single" w:sz="8" w:space="0" w:color="00AAE6" w:themeColor="accent5"/>
        <w:right w:val="single" w:sz="8" w:space="0" w:color="00AAE6" w:themeColor="accent5"/>
        <w:insideH w:val="single" w:sz="8" w:space="0" w:color="00AAE6" w:themeColor="accent5"/>
        <w:insideV w:val="single" w:sz="8" w:space="0" w:color="00AAE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AE6" w:themeColor="accent5"/>
          <w:left w:val="single" w:sz="8" w:space="0" w:color="00AAE6" w:themeColor="accent5"/>
          <w:bottom w:val="single" w:sz="18" w:space="0" w:color="00AAE6" w:themeColor="accent5"/>
          <w:right w:val="single" w:sz="8" w:space="0" w:color="00AAE6" w:themeColor="accent5"/>
          <w:insideH w:val="nil"/>
          <w:insideV w:val="single" w:sz="8" w:space="0" w:color="00AAE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AE6" w:themeColor="accent5"/>
          <w:left w:val="single" w:sz="8" w:space="0" w:color="00AAE6" w:themeColor="accent5"/>
          <w:bottom w:val="single" w:sz="8" w:space="0" w:color="00AAE6" w:themeColor="accent5"/>
          <w:right w:val="single" w:sz="8" w:space="0" w:color="00AAE6" w:themeColor="accent5"/>
          <w:insideH w:val="nil"/>
          <w:insideV w:val="single" w:sz="8" w:space="0" w:color="00AAE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AE6" w:themeColor="accent5"/>
          <w:left w:val="single" w:sz="8" w:space="0" w:color="00AAE6" w:themeColor="accent5"/>
          <w:bottom w:val="single" w:sz="8" w:space="0" w:color="00AAE6" w:themeColor="accent5"/>
          <w:right w:val="single" w:sz="8" w:space="0" w:color="00AAE6" w:themeColor="accent5"/>
        </w:tcBorders>
      </w:tcPr>
    </w:tblStylePr>
    <w:tblStylePr w:type="band1Vert">
      <w:tblPr/>
      <w:tcPr>
        <w:tcBorders>
          <w:top w:val="single" w:sz="8" w:space="0" w:color="00AAE6" w:themeColor="accent5"/>
          <w:left w:val="single" w:sz="8" w:space="0" w:color="00AAE6" w:themeColor="accent5"/>
          <w:bottom w:val="single" w:sz="8" w:space="0" w:color="00AAE6" w:themeColor="accent5"/>
          <w:right w:val="single" w:sz="8" w:space="0" w:color="00AAE6" w:themeColor="accent5"/>
        </w:tcBorders>
        <w:shd w:val="clear" w:color="auto" w:fill="B9ECFF" w:themeFill="accent5" w:themeFillTint="3F"/>
      </w:tcPr>
    </w:tblStylePr>
    <w:tblStylePr w:type="band1Horz">
      <w:tblPr/>
      <w:tcPr>
        <w:tcBorders>
          <w:top w:val="single" w:sz="8" w:space="0" w:color="00AAE6" w:themeColor="accent5"/>
          <w:left w:val="single" w:sz="8" w:space="0" w:color="00AAE6" w:themeColor="accent5"/>
          <w:bottom w:val="single" w:sz="8" w:space="0" w:color="00AAE6" w:themeColor="accent5"/>
          <w:right w:val="single" w:sz="8" w:space="0" w:color="00AAE6" w:themeColor="accent5"/>
          <w:insideV w:val="single" w:sz="8" w:space="0" w:color="00AAE6" w:themeColor="accent5"/>
        </w:tcBorders>
        <w:shd w:val="clear" w:color="auto" w:fill="B9ECFF" w:themeFill="accent5" w:themeFillTint="3F"/>
      </w:tcPr>
    </w:tblStylePr>
    <w:tblStylePr w:type="band2Horz">
      <w:tblPr/>
      <w:tcPr>
        <w:tcBorders>
          <w:top w:val="single" w:sz="8" w:space="0" w:color="00AAE6" w:themeColor="accent5"/>
          <w:left w:val="single" w:sz="8" w:space="0" w:color="00AAE6" w:themeColor="accent5"/>
          <w:bottom w:val="single" w:sz="8" w:space="0" w:color="00AAE6" w:themeColor="accent5"/>
          <w:right w:val="single" w:sz="8" w:space="0" w:color="00AAE6" w:themeColor="accent5"/>
          <w:insideV w:val="single" w:sz="8" w:space="0" w:color="00AAE6" w:themeColor="accent5"/>
        </w:tcBorders>
      </w:tcPr>
    </w:tblStylePr>
  </w:style>
  <w:style w:type="table" w:styleId="Lichtraster-accent4">
    <w:name w:val="Light Grid Accent 4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ADC6E" w:themeColor="accent4"/>
        <w:left w:val="single" w:sz="8" w:space="0" w:color="FADC6E" w:themeColor="accent4"/>
        <w:bottom w:val="single" w:sz="8" w:space="0" w:color="FADC6E" w:themeColor="accent4"/>
        <w:right w:val="single" w:sz="8" w:space="0" w:color="FADC6E" w:themeColor="accent4"/>
        <w:insideH w:val="single" w:sz="8" w:space="0" w:color="FADC6E" w:themeColor="accent4"/>
        <w:insideV w:val="single" w:sz="8" w:space="0" w:color="FADC6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DC6E" w:themeColor="accent4"/>
          <w:left w:val="single" w:sz="8" w:space="0" w:color="FADC6E" w:themeColor="accent4"/>
          <w:bottom w:val="single" w:sz="18" w:space="0" w:color="FADC6E" w:themeColor="accent4"/>
          <w:right w:val="single" w:sz="8" w:space="0" w:color="FADC6E" w:themeColor="accent4"/>
          <w:insideH w:val="nil"/>
          <w:insideV w:val="single" w:sz="8" w:space="0" w:color="FADC6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DC6E" w:themeColor="accent4"/>
          <w:left w:val="single" w:sz="8" w:space="0" w:color="FADC6E" w:themeColor="accent4"/>
          <w:bottom w:val="single" w:sz="8" w:space="0" w:color="FADC6E" w:themeColor="accent4"/>
          <w:right w:val="single" w:sz="8" w:space="0" w:color="FADC6E" w:themeColor="accent4"/>
          <w:insideH w:val="nil"/>
          <w:insideV w:val="single" w:sz="8" w:space="0" w:color="FADC6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DC6E" w:themeColor="accent4"/>
          <w:left w:val="single" w:sz="8" w:space="0" w:color="FADC6E" w:themeColor="accent4"/>
          <w:bottom w:val="single" w:sz="8" w:space="0" w:color="FADC6E" w:themeColor="accent4"/>
          <w:right w:val="single" w:sz="8" w:space="0" w:color="FADC6E" w:themeColor="accent4"/>
        </w:tcBorders>
      </w:tcPr>
    </w:tblStylePr>
    <w:tblStylePr w:type="band1Vert">
      <w:tblPr/>
      <w:tcPr>
        <w:tcBorders>
          <w:top w:val="single" w:sz="8" w:space="0" w:color="FADC6E" w:themeColor="accent4"/>
          <w:left w:val="single" w:sz="8" w:space="0" w:color="FADC6E" w:themeColor="accent4"/>
          <w:bottom w:val="single" w:sz="8" w:space="0" w:color="FADC6E" w:themeColor="accent4"/>
          <w:right w:val="single" w:sz="8" w:space="0" w:color="FADC6E" w:themeColor="accent4"/>
        </w:tcBorders>
        <w:shd w:val="clear" w:color="auto" w:fill="FDF6DA" w:themeFill="accent4" w:themeFillTint="3F"/>
      </w:tcPr>
    </w:tblStylePr>
    <w:tblStylePr w:type="band1Horz">
      <w:tblPr/>
      <w:tcPr>
        <w:tcBorders>
          <w:top w:val="single" w:sz="8" w:space="0" w:color="FADC6E" w:themeColor="accent4"/>
          <w:left w:val="single" w:sz="8" w:space="0" w:color="FADC6E" w:themeColor="accent4"/>
          <w:bottom w:val="single" w:sz="8" w:space="0" w:color="FADC6E" w:themeColor="accent4"/>
          <w:right w:val="single" w:sz="8" w:space="0" w:color="FADC6E" w:themeColor="accent4"/>
          <w:insideV w:val="single" w:sz="8" w:space="0" w:color="FADC6E" w:themeColor="accent4"/>
        </w:tcBorders>
        <w:shd w:val="clear" w:color="auto" w:fill="FDF6DA" w:themeFill="accent4" w:themeFillTint="3F"/>
      </w:tcPr>
    </w:tblStylePr>
    <w:tblStylePr w:type="band2Horz">
      <w:tblPr/>
      <w:tcPr>
        <w:tcBorders>
          <w:top w:val="single" w:sz="8" w:space="0" w:color="FADC6E" w:themeColor="accent4"/>
          <w:left w:val="single" w:sz="8" w:space="0" w:color="FADC6E" w:themeColor="accent4"/>
          <w:bottom w:val="single" w:sz="8" w:space="0" w:color="FADC6E" w:themeColor="accent4"/>
          <w:right w:val="single" w:sz="8" w:space="0" w:color="FADC6E" w:themeColor="accent4"/>
          <w:insideV w:val="single" w:sz="8" w:space="0" w:color="FADC6E" w:themeColor="accent4"/>
        </w:tcBorders>
      </w:tcPr>
    </w:tblStylePr>
  </w:style>
  <w:style w:type="table" w:styleId="Lichtraster-accent3">
    <w:name w:val="Light Grid Accent 3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5E9EC" w:themeColor="accent3"/>
        <w:left w:val="single" w:sz="8" w:space="0" w:color="E5E9EC" w:themeColor="accent3"/>
        <w:bottom w:val="single" w:sz="8" w:space="0" w:color="E5E9EC" w:themeColor="accent3"/>
        <w:right w:val="single" w:sz="8" w:space="0" w:color="E5E9EC" w:themeColor="accent3"/>
        <w:insideH w:val="single" w:sz="8" w:space="0" w:color="E5E9EC" w:themeColor="accent3"/>
        <w:insideV w:val="single" w:sz="8" w:space="0" w:color="E5E9E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E9EC" w:themeColor="accent3"/>
          <w:left w:val="single" w:sz="8" w:space="0" w:color="E5E9EC" w:themeColor="accent3"/>
          <w:bottom w:val="single" w:sz="18" w:space="0" w:color="E5E9EC" w:themeColor="accent3"/>
          <w:right w:val="single" w:sz="8" w:space="0" w:color="E5E9EC" w:themeColor="accent3"/>
          <w:insideH w:val="nil"/>
          <w:insideV w:val="single" w:sz="8" w:space="0" w:color="E5E9E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E9EC" w:themeColor="accent3"/>
          <w:left w:val="single" w:sz="8" w:space="0" w:color="E5E9EC" w:themeColor="accent3"/>
          <w:bottom w:val="single" w:sz="8" w:space="0" w:color="E5E9EC" w:themeColor="accent3"/>
          <w:right w:val="single" w:sz="8" w:space="0" w:color="E5E9EC" w:themeColor="accent3"/>
          <w:insideH w:val="nil"/>
          <w:insideV w:val="single" w:sz="8" w:space="0" w:color="E5E9E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E9EC" w:themeColor="accent3"/>
          <w:left w:val="single" w:sz="8" w:space="0" w:color="E5E9EC" w:themeColor="accent3"/>
          <w:bottom w:val="single" w:sz="8" w:space="0" w:color="E5E9EC" w:themeColor="accent3"/>
          <w:right w:val="single" w:sz="8" w:space="0" w:color="E5E9EC" w:themeColor="accent3"/>
        </w:tcBorders>
      </w:tcPr>
    </w:tblStylePr>
    <w:tblStylePr w:type="band1Vert">
      <w:tblPr/>
      <w:tcPr>
        <w:tcBorders>
          <w:top w:val="single" w:sz="8" w:space="0" w:color="E5E9EC" w:themeColor="accent3"/>
          <w:left w:val="single" w:sz="8" w:space="0" w:color="E5E9EC" w:themeColor="accent3"/>
          <w:bottom w:val="single" w:sz="8" w:space="0" w:color="E5E9EC" w:themeColor="accent3"/>
          <w:right w:val="single" w:sz="8" w:space="0" w:color="E5E9EC" w:themeColor="accent3"/>
        </w:tcBorders>
        <w:shd w:val="clear" w:color="auto" w:fill="F8F9FA" w:themeFill="accent3" w:themeFillTint="3F"/>
      </w:tcPr>
    </w:tblStylePr>
    <w:tblStylePr w:type="band1Horz">
      <w:tblPr/>
      <w:tcPr>
        <w:tcBorders>
          <w:top w:val="single" w:sz="8" w:space="0" w:color="E5E9EC" w:themeColor="accent3"/>
          <w:left w:val="single" w:sz="8" w:space="0" w:color="E5E9EC" w:themeColor="accent3"/>
          <w:bottom w:val="single" w:sz="8" w:space="0" w:color="E5E9EC" w:themeColor="accent3"/>
          <w:right w:val="single" w:sz="8" w:space="0" w:color="E5E9EC" w:themeColor="accent3"/>
          <w:insideV w:val="single" w:sz="8" w:space="0" w:color="E5E9EC" w:themeColor="accent3"/>
        </w:tcBorders>
        <w:shd w:val="clear" w:color="auto" w:fill="F8F9FA" w:themeFill="accent3" w:themeFillTint="3F"/>
      </w:tcPr>
    </w:tblStylePr>
    <w:tblStylePr w:type="band2Horz">
      <w:tblPr/>
      <w:tcPr>
        <w:tcBorders>
          <w:top w:val="single" w:sz="8" w:space="0" w:color="E5E9EC" w:themeColor="accent3"/>
          <w:left w:val="single" w:sz="8" w:space="0" w:color="E5E9EC" w:themeColor="accent3"/>
          <w:bottom w:val="single" w:sz="8" w:space="0" w:color="E5E9EC" w:themeColor="accent3"/>
          <w:right w:val="single" w:sz="8" w:space="0" w:color="E5E9EC" w:themeColor="accent3"/>
          <w:insideV w:val="single" w:sz="8" w:space="0" w:color="E5E9EC" w:themeColor="accent3"/>
        </w:tcBorders>
      </w:tcPr>
    </w:tblStylePr>
  </w:style>
  <w:style w:type="table" w:styleId="Lichtraster-accent2">
    <w:name w:val="Light Grid Accent 2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1C878" w:themeColor="accent2"/>
        <w:left w:val="single" w:sz="8" w:space="0" w:color="41C878" w:themeColor="accent2"/>
        <w:bottom w:val="single" w:sz="8" w:space="0" w:color="41C878" w:themeColor="accent2"/>
        <w:right w:val="single" w:sz="8" w:space="0" w:color="41C878" w:themeColor="accent2"/>
        <w:insideH w:val="single" w:sz="8" w:space="0" w:color="41C878" w:themeColor="accent2"/>
        <w:insideV w:val="single" w:sz="8" w:space="0" w:color="41C87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C878" w:themeColor="accent2"/>
          <w:left w:val="single" w:sz="8" w:space="0" w:color="41C878" w:themeColor="accent2"/>
          <w:bottom w:val="single" w:sz="18" w:space="0" w:color="41C878" w:themeColor="accent2"/>
          <w:right w:val="single" w:sz="8" w:space="0" w:color="41C878" w:themeColor="accent2"/>
          <w:insideH w:val="nil"/>
          <w:insideV w:val="single" w:sz="8" w:space="0" w:color="41C87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C878" w:themeColor="accent2"/>
          <w:left w:val="single" w:sz="8" w:space="0" w:color="41C878" w:themeColor="accent2"/>
          <w:bottom w:val="single" w:sz="8" w:space="0" w:color="41C878" w:themeColor="accent2"/>
          <w:right w:val="single" w:sz="8" w:space="0" w:color="41C878" w:themeColor="accent2"/>
          <w:insideH w:val="nil"/>
          <w:insideV w:val="single" w:sz="8" w:space="0" w:color="41C87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C878" w:themeColor="accent2"/>
          <w:left w:val="single" w:sz="8" w:space="0" w:color="41C878" w:themeColor="accent2"/>
          <w:bottom w:val="single" w:sz="8" w:space="0" w:color="41C878" w:themeColor="accent2"/>
          <w:right w:val="single" w:sz="8" w:space="0" w:color="41C878" w:themeColor="accent2"/>
        </w:tcBorders>
      </w:tcPr>
    </w:tblStylePr>
    <w:tblStylePr w:type="band1Vert">
      <w:tblPr/>
      <w:tcPr>
        <w:tcBorders>
          <w:top w:val="single" w:sz="8" w:space="0" w:color="41C878" w:themeColor="accent2"/>
          <w:left w:val="single" w:sz="8" w:space="0" w:color="41C878" w:themeColor="accent2"/>
          <w:bottom w:val="single" w:sz="8" w:space="0" w:color="41C878" w:themeColor="accent2"/>
          <w:right w:val="single" w:sz="8" w:space="0" w:color="41C878" w:themeColor="accent2"/>
        </w:tcBorders>
        <w:shd w:val="clear" w:color="auto" w:fill="CFF1DD" w:themeFill="accent2" w:themeFillTint="3F"/>
      </w:tcPr>
    </w:tblStylePr>
    <w:tblStylePr w:type="band1Horz">
      <w:tblPr/>
      <w:tcPr>
        <w:tcBorders>
          <w:top w:val="single" w:sz="8" w:space="0" w:color="41C878" w:themeColor="accent2"/>
          <w:left w:val="single" w:sz="8" w:space="0" w:color="41C878" w:themeColor="accent2"/>
          <w:bottom w:val="single" w:sz="8" w:space="0" w:color="41C878" w:themeColor="accent2"/>
          <w:right w:val="single" w:sz="8" w:space="0" w:color="41C878" w:themeColor="accent2"/>
          <w:insideV w:val="single" w:sz="8" w:space="0" w:color="41C878" w:themeColor="accent2"/>
        </w:tcBorders>
        <w:shd w:val="clear" w:color="auto" w:fill="CFF1DD" w:themeFill="accent2" w:themeFillTint="3F"/>
      </w:tcPr>
    </w:tblStylePr>
    <w:tblStylePr w:type="band2Horz">
      <w:tblPr/>
      <w:tcPr>
        <w:tcBorders>
          <w:top w:val="single" w:sz="8" w:space="0" w:color="41C878" w:themeColor="accent2"/>
          <w:left w:val="single" w:sz="8" w:space="0" w:color="41C878" w:themeColor="accent2"/>
          <w:bottom w:val="single" w:sz="8" w:space="0" w:color="41C878" w:themeColor="accent2"/>
          <w:right w:val="single" w:sz="8" w:space="0" w:color="41C878" w:themeColor="accent2"/>
          <w:insideV w:val="single" w:sz="8" w:space="0" w:color="41C878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semiHidden/>
    <w:rsid w:val="00E07762"/>
    <w:pPr>
      <w:spacing w:line="240" w:lineRule="auto"/>
    </w:pPr>
    <w:tblPr>
      <w:tblStyleRowBandSize w:val="1"/>
      <w:tblStyleColBandSize w:val="1"/>
    </w:tblPr>
    <w:tcPr>
      <w:shd w:val="clear" w:color="auto" w:fill="ECF9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B8" w:themeFill="accent5" w:themeFillShade="CC"/>
      </w:tcPr>
    </w:tblStylePr>
    <w:tblStylePr w:type="lastRow">
      <w:rPr>
        <w:b/>
        <w:bCs/>
        <w:color w:val="0087B8" w:themeColor="accent5" w:themeShade="CC"/>
      </w:rPr>
      <w:tblPr/>
      <w:tcPr>
        <w:tcBorders>
          <w:top w:val="single" w:sz="12" w:space="0" w:color="001E4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F1DD" w:themeFill="accent6" w:themeFillTint="3F"/>
      </w:tcPr>
    </w:tblStylePr>
    <w:tblStylePr w:type="band1Horz">
      <w:tblPr/>
      <w:tcPr>
        <w:shd w:val="clear" w:color="auto" w:fill="D9F4E3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rsid w:val="00E07762"/>
    <w:pPr>
      <w:spacing w:line="240" w:lineRule="auto"/>
    </w:pPr>
    <w:tblPr>
      <w:tblStyleRowBandSize w:val="1"/>
      <w:tblStyleColBandSize w:val="1"/>
    </w:tblPr>
    <w:tcPr>
      <w:shd w:val="clear" w:color="auto" w:fill="E3F7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A45E" w:themeFill="accent6" w:themeFillShade="CC"/>
      </w:tcPr>
    </w:tblStylePr>
    <w:tblStylePr w:type="lastRow">
      <w:rPr>
        <w:b/>
        <w:bCs/>
        <w:color w:val="2FA45E" w:themeColor="accent6" w:themeShade="CC"/>
      </w:rPr>
      <w:tblPr/>
      <w:tcPr>
        <w:tcBorders>
          <w:top w:val="single" w:sz="12" w:space="0" w:color="001E4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ECFF" w:themeFill="accent5" w:themeFillTint="3F"/>
      </w:tcPr>
    </w:tblStylePr>
    <w:tblStylePr w:type="band1Horz">
      <w:tblPr/>
      <w:tcPr>
        <w:shd w:val="clear" w:color="auto" w:fill="C7F0FF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rsid w:val="00E07762"/>
    <w:pPr>
      <w:spacing w:line="240" w:lineRule="auto"/>
    </w:pPr>
    <w:tblPr>
      <w:tblStyleRowBandSize w:val="1"/>
      <w:tblStyleColBandSize w:val="1"/>
    </w:tblPr>
    <w:tcPr>
      <w:shd w:val="clear" w:color="auto" w:fill="FEFB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FBBC4" w:themeFill="accent3" w:themeFillShade="CC"/>
      </w:tcPr>
    </w:tblStylePr>
    <w:tblStylePr w:type="lastRow">
      <w:rPr>
        <w:b/>
        <w:bCs/>
        <w:color w:val="AFBBC4" w:themeColor="accent3" w:themeShade="CC"/>
      </w:rPr>
      <w:tblPr/>
      <w:tcPr>
        <w:tcBorders>
          <w:top w:val="single" w:sz="12" w:space="0" w:color="001E4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6DA" w:themeFill="accent4" w:themeFillTint="3F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rsid w:val="00E07762"/>
    <w:pPr>
      <w:spacing w:line="240" w:lineRule="auto"/>
    </w:pPr>
    <w:tblPr>
      <w:tblStyleRowBandSize w:val="1"/>
      <w:tblStyleColBandSize w:val="1"/>
    </w:tblPr>
    <w:tcPr>
      <w:shd w:val="clear" w:color="auto" w:fill="FCFC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7CA28" w:themeFill="accent4" w:themeFillShade="CC"/>
      </w:tcPr>
    </w:tblStylePr>
    <w:tblStylePr w:type="lastRow">
      <w:rPr>
        <w:b/>
        <w:bCs/>
        <w:color w:val="F7CA28" w:themeColor="accent4" w:themeShade="CC"/>
      </w:rPr>
      <w:tblPr/>
      <w:tcPr>
        <w:tcBorders>
          <w:top w:val="single" w:sz="12" w:space="0" w:color="001E4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9FA" w:themeFill="accent3" w:themeFillTint="3F"/>
      </w:tcPr>
    </w:tblStylePr>
    <w:tblStylePr w:type="band1Horz">
      <w:tblPr/>
      <w:tcPr>
        <w:shd w:val="clear" w:color="auto" w:fill="F9FAFB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rsid w:val="00E07762"/>
    <w:pPr>
      <w:spacing w:line="240" w:lineRule="auto"/>
    </w:pPr>
    <w:tblPr>
      <w:tblStyleRowBandSize w:val="1"/>
      <w:tblStyleColBandSize w:val="1"/>
    </w:tblPr>
    <w:tcPr>
      <w:shd w:val="clear" w:color="auto" w:fill="ECF9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A45E" w:themeFill="accent2" w:themeFillShade="CC"/>
      </w:tcPr>
    </w:tblStylePr>
    <w:tblStylePr w:type="lastRow">
      <w:rPr>
        <w:b/>
        <w:bCs/>
        <w:color w:val="2FA45E" w:themeColor="accent2" w:themeShade="CC"/>
      </w:rPr>
      <w:tblPr/>
      <w:tcPr>
        <w:tcBorders>
          <w:top w:val="single" w:sz="12" w:space="0" w:color="001E4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F1DD" w:themeFill="accent2" w:themeFillTint="3F"/>
      </w:tcPr>
    </w:tblStylePr>
    <w:tblStylePr w:type="band1Horz">
      <w:tblPr/>
      <w:tcPr>
        <w:shd w:val="clear" w:color="auto" w:fill="D9F4E3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rsid w:val="00E07762"/>
    <w:pPr>
      <w:spacing w:line="240" w:lineRule="auto"/>
    </w:pPr>
    <w:tblPr>
      <w:tblStyleRowBandSize w:val="1"/>
      <w:tblStyleColBandSize w:val="1"/>
    </w:tblPr>
    <w:tcPr>
      <w:shd w:val="clear" w:color="auto" w:fill="E3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A45E" w:themeFill="accent2" w:themeFillShade="CC"/>
      </w:tcPr>
    </w:tblStylePr>
    <w:tblStylePr w:type="lastRow">
      <w:rPr>
        <w:b/>
        <w:bCs/>
        <w:color w:val="2FA45E" w:themeColor="accent2" w:themeShade="CC"/>
      </w:rPr>
      <w:tblPr/>
      <w:tcPr>
        <w:tcBorders>
          <w:top w:val="single" w:sz="12" w:space="0" w:color="001E4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ECFF" w:themeFill="accent1" w:themeFillTint="3F"/>
      </w:tcPr>
    </w:tblStylePr>
    <w:tblStylePr w:type="band1Horz">
      <w:tblPr/>
      <w:tcPr>
        <w:shd w:val="clear" w:color="auto" w:fill="C7F0FF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24" w:space="0" w:color="00AAE6" w:themeColor="accent5"/>
        <w:left w:val="single" w:sz="4" w:space="0" w:color="41C878" w:themeColor="accent6"/>
        <w:bottom w:val="single" w:sz="4" w:space="0" w:color="41C878" w:themeColor="accent6"/>
        <w:right w:val="single" w:sz="4" w:space="0" w:color="41C8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AE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7B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7B47" w:themeColor="accent6" w:themeShade="99"/>
          <w:insideV w:val="nil"/>
        </w:tcBorders>
        <w:shd w:val="clear" w:color="auto" w:fill="237B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7B47" w:themeFill="accent6" w:themeFillShade="99"/>
      </w:tcPr>
    </w:tblStylePr>
    <w:tblStylePr w:type="band1Vert">
      <w:tblPr/>
      <w:tcPr>
        <w:shd w:val="clear" w:color="auto" w:fill="B3E9C8" w:themeFill="accent6" w:themeFillTint="66"/>
      </w:tcPr>
    </w:tblStylePr>
    <w:tblStylePr w:type="band1Horz">
      <w:tblPr/>
      <w:tcPr>
        <w:shd w:val="clear" w:color="auto" w:fill="A0E3BB" w:themeFill="accent6" w:themeFillTint="7F"/>
      </w:tcPr>
    </w:tblStylePr>
    <w:tblStylePr w:type="neCell">
      <w:rPr>
        <w:color w:val="001E46" w:themeColor="text1"/>
      </w:rPr>
    </w:tblStylePr>
    <w:tblStylePr w:type="nwCell">
      <w:rPr>
        <w:color w:val="001E46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24" w:space="0" w:color="41C878" w:themeColor="accent6"/>
        <w:left w:val="single" w:sz="4" w:space="0" w:color="00AAE6" w:themeColor="accent5"/>
        <w:bottom w:val="single" w:sz="4" w:space="0" w:color="00AAE6" w:themeColor="accent5"/>
        <w:right w:val="single" w:sz="4" w:space="0" w:color="00AAE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7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C8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8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8A" w:themeColor="accent5" w:themeShade="99"/>
          <w:insideV w:val="nil"/>
        </w:tcBorders>
        <w:shd w:val="clear" w:color="auto" w:fill="00658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8A" w:themeFill="accent5" w:themeFillShade="99"/>
      </w:tcPr>
    </w:tblStylePr>
    <w:tblStylePr w:type="band1Vert">
      <w:tblPr/>
      <w:tcPr>
        <w:shd w:val="clear" w:color="auto" w:fill="8FE1FF" w:themeFill="accent5" w:themeFillTint="66"/>
      </w:tcPr>
    </w:tblStylePr>
    <w:tblStylePr w:type="band1Horz">
      <w:tblPr/>
      <w:tcPr>
        <w:shd w:val="clear" w:color="auto" w:fill="73DAFF" w:themeFill="accent5" w:themeFillTint="7F"/>
      </w:tcPr>
    </w:tblStylePr>
    <w:tblStylePr w:type="neCell">
      <w:rPr>
        <w:color w:val="001E46" w:themeColor="text1"/>
      </w:rPr>
    </w:tblStylePr>
    <w:tblStylePr w:type="nwCell">
      <w:rPr>
        <w:color w:val="001E46" w:themeColor="text1"/>
      </w:rPr>
    </w:tblStylePr>
  </w:style>
  <w:style w:type="table" w:styleId="Kleurrijkearcering-accent4">
    <w:name w:val="Colorful Shading Accent 4"/>
    <w:basedOn w:val="Standaardtabel"/>
    <w:uiPriority w:val="7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24" w:space="0" w:color="E5E9EC" w:themeColor="accent3"/>
        <w:left w:val="single" w:sz="4" w:space="0" w:color="FADC6E" w:themeColor="accent4"/>
        <w:bottom w:val="single" w:sz="4" w:space="0" w:color="FADC6E" w:themeColor="accent4"/>
        <w:right w:val="single" w:sz="4" w:space="0" w:color="FADC6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B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E9E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0A5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0A507" w:themeColor="accent4" w:themeShade="99"/>
          <w:insideV w:val="nil"/>
        </w:tcBorders>
        <w:shd w:val="clear" w:color="auto" w:fill="D0A5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A507" w:themeFill="accent4" w:themeFillShade="99"/>
      </w:tcPr>
    </w:tblStylePr>
    <w:tblStylePr w:type="band1Vert">
      <w:tblPr/>
      <w:tcPr>
        <w:shd w:val="clear" w:color="auto" w:fill="FDF0C5" w:themeFill="accent4" w:themeFillTint="66"/>
      </w:tcPr>
    </w:tblStylePr>
    <w:tblStylePr w:type="band1Horz">
      <w:tblPr/>
      <w:tcPr>
        <w:shd w:val="clear" w:color="auto" w:fill="FCEDB6" w:themeFill="accent4" w:themeFillTint="7F"/>
      </w:tcPr>
    </w:tblStylePr>
    <w:tblStylePr w:type="neCell">
      <w:rPr>
        <w:color w:val="001E46" w:themeColor="text1"/>
      </w:rPr>
    </w:tblStylePr>
    <w:tblStylePr w:type="nwCell">
      <w:rPr>
        <w:color w:val="001E46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24" w:space="0" w:color="FADC6E" w:themeColor="accent4"/>
        <w:left w:val="single" w:sz="4" w:space="0" w:color="E5E9EC" w:themeColor="accent3"/>
        <w:bottom w:val="single" w:sz="4" w:space="0" w:color="E5E9EC" w:themeColor="accent3"/>
        <w:right w:val="single" w:sz="4" w:space="0" w:color="E5E9E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DC6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98D9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98D9D" w:themeColor="accent3" w:themeShade="99"/>
          <w:insideV w:val="nil"/>
        </w:tcBorders>
        <w:shd w:val="clear" w:color="auto" w:fill="798D9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D9D" w:themeFill="accent3" w:themeFillShade="99"/>
      </w:tcPr>
    </w:tblStylePr>
    <w:tblStylePr w:type="band1Vert">
      <w:tblPr/>
      <w:tcPr>
        <w:shd w:val="clear" w:color="auto" w:fill="F4F6F7" w:themeFill="accent3" w:themeFillTint="66"/>
      </w:tcPr>
    </w:tblStylePr>
    <w:tblStylePr w:type="band1Horz">
      <w:tblPr/>
      <w:tcPr>
        <w:shd w:val="clear" w:color="auto" w:fill="F1F3F5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24" w:space="0" w:color="41C878" w:themeColor="accent2"/>
        <w:left w:val="single" w:sz="4" w:space="0" w:color="41C878" w:themeColor="accent2"/>
        <w:bottom w:val="single" w:sz="4" w:space="0" w:color="41C878" w:themeColor="accent2"/>
        <w:right w:val="single" w:sz="4" w:space="0" w:color="41C87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C87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7B4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7B47" w:themeColor="accent2" w:themeShade="99"/>
          <w:insideV w:val="nil"/>
        </w:tcBorders>
        <w:shd w:val="clear" w:color="auto" w:fill="237B4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7B47" w:themeFill="accent2" w:themeFillShade="99"/>
      </w:tcPr>
    </w:tblStylePr>
    <w:tblStylePr w:type="band1Vert">
      <w:tblPr/>
      <w:tcPr>
        <w:shd w:val="clear" w:color="auto" w:fill="B3E9C8" w:themeFill="accent2" w:themeFillTint="66"/>
      </w:tcPr>
    </w:tblStylePr>
    <w:tblStylePr w:type="band1Horz">
      <w:tblPr/>
      <w:tcPr>
        <w:shd w:val="clear" w:color="auto" w:fill="A0E3BB" w:themeFill="accent2" w:themeFillTint="7F"/>
      </w:tcPr>
    </w:tblStylePr>
    <w:tblStylePr w:type="neCell">
      <w:rPr>
        <w:color w:val="001E46" w:themeColor="text1"/>
      </w:rPr>
    </w:tblStylePr>
    <w:tblStylePr w:type="nwCell">
      <w:rPr>
        <w:color w:val="001E46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24" w:space="0" w:color="41C878" w:themeColor="accent2"/>
        <w:left w:val="single" w:sz="4" w:space="0" w:color="00AAE6" w:themeColor="accent1"/>
        <w:bottom w:val="single" w:sz="4" w:space="0" w:color="00AAE6" w:themeColor="accent1"/>
        <w:right w:val="single" w:sz="4" w:space="0" w:color="00AAE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C87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8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8A" w:themeColor="accent1" w:themeShade="99"/>
          <w:insideV w:val="nil"/>
        </w:tcBorders>
        <w:shd w:val="clear" w:color="auto" w:fill="00658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8A" w:themeFill="accent1" w:themeFillShade="99"/>
      </w:tcPr>
    </w:tblStylePr>
    <w:tblStylePr w:type="band1Vert">
      <w:tblPr/>
      <w:tcPr>
        <w:shd w:val="clear" w:color="auto" w:fill="8FE1FF" w:themeFill="accent1" w:themeFillTint="66"/>
      </w:tcPr>
    </w:tblStylePr>
    <w:tblStylePr w:type="band1Horz">
      <w:tblPr/>
      <w:tcPr>
        <w:shd w:val="clear" w:color="auto" w:fill="73DAFF" w:themeFill="accent1" w:themeFillTint="7F"/>
      </w:tcPr>
    </w:tblStylePr>
    <w:tblStylePr w:type="neCell">
      <w:rPr>
        <w:color w:val="001E46" w:themeColor="text1"/>
      </w:rPr>
    </w:tblStylePr>
    <w:tblStylePr w:type="nwCell">
      <w:rPr>
        <w:color w:val="001E46" w:themeColor="text1"/>
      </w:rPr>
    </w:tblStylePr>
  </w:style>
  <w:style w:type="table" w:styleId="Kleurrijkraster-accent6">
    <w:name w:val="Colorful Grid Accent 6"/>
    <w:basedOn w:val="Standaardtabel"/>
    <w:uiPriority w:val="73"/>
    <w:semiHidden/>
    <w:rsid w:val="00E0776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4E3" w:themeFill="accent6" w:themeFillTint="33"/>
    </w:tcPr>
    <w:tblStylePr w:type="firstRow">
      <w:rPr>
        <w:b/>
        <w:bCs/>
      </w:rPr>
      <w:tblPr/>
      <w:tcPr>
        <w:shd w:val="clear" w:color="auto" w:fill="B3E9C8" w:themeFill="accent6" w:themeFillTint="66"/>
      </w:tcPr>
    </w:tblStylePr>
    <w:tblStylePr w:type="lastRow">
      <w:rPr>
        <w:b/>
        <w:bCs/>
        <w:color w:val="001E46" w:themeColor="text1"/>
      </w:rPr>
      <w:tblPr/>
      <w:tcPr>
        <w:shd w:val="clear" w:color="auto" w:fill="B3E9C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C995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C9958" w:themeFill="accent6" w:themeFillShade="BF"/>
      </w:tcPr>
    </w:tblStylePr>
    <w:tblStylePr w:type="band1Vert">
      <w:tblPr/>
      <w:tcPr>
        <w:shd w:val="clear" w:color="auto" w:fill="A0E3BB" w:themeFill="accent6" w:themeFillTint="7F"/>
      </w:tcPr>
    </w:tblStylePr>
    <w:tblStylePr w:type="band1Horz">
      <w:tblPr/>
      <w:tcPr>
        <w:shd w:val="clear" w:color="auto" w:fill="A0E3BB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rsid w:val="00E0776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0FF" w:themeFill="accent5" w:themeFillTint="33"/>
    </w:tcPr>
    <w:tblStylePr w:type="firstRow">
      <w:rPr>
        <w:b/>
        <w:bCs/>
      </w:rPr>
      <w:tblPr/>
      <w:tcPr>
        <w:shd w:val="clear" w:color="auto" w:fill="8FE1FF" w:themeFill="accent5" w:themeFillTint="66"/>
      </w:tcPr>
    </w:tblStylePr>
    <w:tblStylePr w:type="lastRow">
      <w:rPr>
        <w:b/>
        <w:bCs/>
        <w:color w:val="001E46" w:themeColor="text1"/>
      </w:rPr>
      <w:tblPr/>
      <w:tcPr>
        <w:shd w:val="clear" w:color="auto" w:fill="8FE1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EA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EAC" w:themeFill="accent5" w:themeFillShade="BF"/>
      </w:tcPr>
    </w:tblStylePr>
    <w:tblStylePr w:type="band1Vert">
      <w:tblPr/>
      <w:tcPr>
        <w:shd w:val="clear" w:color="auto" w:fill="73DAFF" w:themeFill="accent5" w:themeFillTint="7F"/>
      </w:tcPr>
    </w:tblStylePr>
    <w:tblStylePr w:type="band1Horz">
      <w:tblPr/>
      <w:tcPr>
        <w:shd w:val="clear" w:color="auto" w:fill="73DAFF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rsid w:val="00E0776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7E2" w:themeFill="accent4" w:themeFillTint="33"/>
    </w:tcPr>
    <w:tblStylePr w:type="firstRow">
      <w:rPr>
        <w:b/>
        <w:bCs/>
      </w:rPr>
      <w:tblPr/>
      <w:tcPr>
        <w:shd w:val="clear" w:color="auto" w:fill="FDF0C5" w:themeFill="accent4" w:themeFillTint="66"/>
      </w:tcPr>
    </w:tblStylePr>
    <w:tblStylePr w:type="lastRow">
      <w:rPr>
        <w:b/>
        <w:bCs/>
        <w:color w:val="001E46" w:themeColor="text1"/>
      </w:rPr>
      <w:tblPr/>
      <w:tcPr>
        <w:shd w:val="clear" w:color="auto" w:fill="FDF0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7C61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7C616" w:themeFill="accent4" w:themeFillShade="BF"/>
      </w:tcPr>
    </w:tblStylePr>
    <w:tblStylePr w:type="band1Vert">
      <w:tblPr/>
      <w:tcPr>
        <w:shd w:val="clear" w:color="auto" w:fill="FCEDB6" w:themeFill="accent4" w:themeFillTint="7F"/>
      </w:tcPr>
    </w:tblStylePr>
    <w:tblStylePr w:type="band1Horz">
      <w:tblPr/>
      <w:tcPr>
        <w:shd w:val="clear" w:color="auto" w:fill="FCEDB6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rsid w:val="00E0776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AFB" w:themeFill="accent3" w:themeFillTint="33"/>
    </w:tcPr>
    <w:tblStylePr w:type="firstRow">
      <w:rPr>
        <w:b/>
        <w:bCs/>
      </w:rPr>
      <w:tblPr/>
      <w:tcPr>
        <w:shd w:val="clear" w:color="auto" w:fill="F4F6F7" w:themeFill="accent3" w:themeFillTint="66"/>
      </w:tcPr>
    </w:tblStylePr>
    <w:tblStylePr w:type="lastRow">
      <w:rPr>
        <w:b/>
        <w:bCs/>
        <w:color w:val="001E46" w:themeColor="text1"/>
      </w:rPr>
      <w:tblPr/>
      <w:tcPr>
        <w:shd w:val="clear" w:color="auto" w:fill="F4F6F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1AFB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1AFBA" w:themeFill="accent3" w:themeFillShade="BF"/>
      </w:tcPr>
    </w:tblStylePr>
    <w:tblStylePr w:type="band1Vert">
      <w:tblPr/>
      <w:tcPr>
        <w:shd w:val="clear" w:color="auto" w:fill="F1F3F5" w:themeFill="accent3" w:themeFillTint="7F"/>
      </w:tcPr>
    </w:tblStylePr>
    <w:tblStylePr w:type="band1Horz">
      <w:tblPr/>
      <w:tcPr>
        <w:shd w:val="clear" w:color="auto" w:fill="F1F3F5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rsid w:val="00E0776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4E3" w:themeFill="accent2" w:themeFillTint="33"/>
    </w:tcPr>
    <w:tblStylePr w:type="firstRow">
      <w:rPr>
        <w:b/>
        <w:bCs/>
      </w:rPr>
      <w:tblPr/>
      <w:tcPr>
        <w:shd w:val="clear" w:color="auto" w:fill="B3E9C8" w:themeFill="accent2" w:themeFillTint="66"/>
      </w:tcPr>
    </w:tblStylePr>
    <w:tblStylePr w:type="lastRow">
      <w:rPr>
        <w:b/>
        <w:bCs/>
        <w:color w:val="001E46" w:themeColor="text1"/>
      </w:rPr>
      <w:tblPr/>
      <w:tcPr>
        <w:shd w:val="clear" w:color="auto" w:fill="B3E9C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C995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C9958" w:themeFill="accent2" w:themeFillShade="BF"/>
      </w:tcPr>
    </w:tblStylePr>
    <w:tblStylePr w:type="band1Vert">
      <w:tblPr/>
      <w:tcPr>
        <w:shd w:val="clear" w:color="auto" w:fill="A0E3BB" w:themeFill="accent2" w:themeFillTint="7F"/>
      </w:tcPr>
    </w:tblStylePr>
    <w:tblStylePr w:type="band1Horz">
      <w:tblPr/>
      <w:tcPr>
        <w:shd w:val="clear" w:color="auto" w:fill="A0E3BB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rsid w:val="00E0776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0FF" w:themeFill="accent1" w:themeFillTint="33"/>
    </w:tcPr>
    <w:tblStylePr w:type="firstRow">
      <w:rPr>
        <w:b/>
        <w:bCs/>
      </w:rPr>
      <w:tblPr/>
      <w:tcPr>
        <w:shd w:val="clear" w:color="auto" w:fill="8FE1FF" w:themeFill="accent1" w:themeFillTint="66"/>
      </w:tcPr>
    </w:tblStylePr>
    <w:tblStylePr w:type="lastRow">
      <w:rPr>
        <w:b/>
        <w:bCs/>
        <w:color w:val="001E46" w:themeColor="text1"/>
      </w:rPr>
      <w:tblPr/>
      <w:tcPr>
        <w:shd w:val="clear" w:color="auto" w:fill="8FE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EA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EAC" w:themeFill="accent1" w:themeFillShade="BF"/>
      </w:tcPr>
    </w:tblStylePr>
    <w:tblStylePr w:type="band1Vert">
      <w:tblPr/>
      <w:tcPr>
        <w:shd w:val="clear" w:color="auto" w:fill="73DAFF" w:themeFill="accent1" w:themeFillTint="7F"/>
      </w:tcPr>
    </w:tblStylePr>
    <w:tblStylePr w:type="band1Horz">
      <w:tblPr/>
      <w:tcPr>
        <w:shd w:val="clear" w:color="auto" w:fill="73DAFF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1C878" w:themeColor="accent6"/>
        <w:left w:val="single" w:sz="8" w:space="0" w:color="41C878" w:themeColor="accent6"/>
        <w:bottom w:val="single" w:sz="8" w:space="0" w:color="41C878" w:themeColor="accent6"/>
        <w:right w:val="single" w:sz="8" w:space="0" w:color="41C8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C8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1C87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C8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C8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F1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F1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AAE6" w:themeColor="accent5"/>
        <w:left w:val="single" w:sz="8" w:space="0" w:color="00AAE6" w:themeColor="accent5"/>
        <w:bottom w:val="single" w:sz="8" w:space="0" w:color="00AAE6" w:themeColor="accent5"/>
        <w:right w:val="single" w:sz="8" w:space="0" w:color="00AAE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AE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AE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AE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AE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EC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EC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ADC6E" w:themeColor="accent4"/>
        <w:left w:val="single" w:sz="8" w:space="0" w:color="FADC6E" w:themeColor="accent4"/>
        <w:bottom w:val="single" w:sz="8" w:space="0" w:color="FADC6E" w:themeColor="accent4"/>
        <w:right w:val="single" w:sz="8" w:space="0" w:color="FADC6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DC6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ADC6E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DC6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DC6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6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6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5E9EC" w:themeColor="accent3"/>
        <w:left w:val="single" w:sz="8" w:space="0" w:color="E5E9EC" w:themeColor="accent3"/>
        <w:bottom w:val="single" w:sz="8" w:space="0" w:color="E5E9EC" w:themeColor="accent3"/>
        <w:right w:val="single" w:sz="8" w:space="0" w:color="E5E9E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E9E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5E9E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E9E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E9E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9F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9F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1C878" w:themeColor="accent2"/>
        <w:left w:val="single" w:sz="8" w:space="0" w:color="41C878" w:themeColor="accent2"/>
        <w:bottom w:val="single" w:sz="8" w:space="0" w:color="41C878" w:themeColor="accent2"/>
        <w:right w:val="single" w:sz="8" w:space="0" w:color="41C87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C87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1C878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C87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C87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F1D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F1D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AAE6" w:themeColor="accent1"/>
        <w:left w:val="single" w:sz="8" w:space="0" w:color="00AAE6" w:themeColor="accent1"/>
        <w:bottom w:val="single" w:sz="8" w:space="0" w:color="00AAE6" w:themeColor="accent1"/>
        <w:right w:val="single" w:sz="8" w:space="0" w:color="00AAE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AE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AE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AE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AE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EC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EC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1C878" w:themeColor="accent6"/>
        <w:bottom w:val="single" w:sz="8" w:space="0" w:color="41C8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C878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1C878" w:themeColor="accent6"/>
          <w:bottom w:val="single" w:sz="8" w:space="0" w:color="41C8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C878" w:themeColor="accent6"/>
          <w:bottom w:val="single" w:sz="8" w:space="0" w:color="41C878" w:themeColor="accent6"/>
        </w:tcBorders>
      </w:tcPr>
    </w:tblStylePr>
    <w:tblStylePr w:type="band1Vert">
      <w:tblPr/>
      <w:tcPr>
        <w:shd w:val="clear" w:color="auto" w:fill="CFF1DD" w:themeFill="accent6" w:themeFillTint="3F"/>
      </w:tcPr>
    </w:tblStylePr>
    <w:tblStylePr w:type="band1Horz">
      <w:tblPr/>
      <w:tcPr>
        <w:shd w:val="clear" w:color="auto" w:fill="CFF1DD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AAE6" w:themeColor="accent5"/>
        <w:bottom w:val="single" w:sz="8" w:space="0" w:color="00AAE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AE6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AAE6" w:themeColor="accent5"/>
          <w:bottom w:val="single" w:sz="8" w:space="0" w:color="00AAE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AE6" w:themeColor="accent5"/>
          <w:bottom w:val="single" w:sz="8" w:space="0" w:color="00AAE6" w:themeColor="accent5"/>
        </w:tcBorders>
      </w:tcPr>
    </w:tblStylePr>
    <w:tblStylePr w:type="band1Vert">
      <w:tblPr/>
      <w:tcPr>
        <w:shd w:val="clear" w:color="auto" w:fill="B9ECFF" w:themeFill="accent5" w:themeFillTint="3F"/>
      </w:tcPr>
    </w:tblStylePr>
    <w:tblStylePr w:type="band1Horz">
      <w:tblPr/>
      <w:tcPr>
        <w:shd w:val="clear" w:color="auto" w:fill="B9ECFF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ADC6E" w:themeColor="accent4"/>
        <w:bottom w:val="single" w:sz="8" w:space="0" w:color="FADC6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DC6E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ADC6E" w:themeColor="accent4"/>
          <w:bottom w:val="single" w:sz="8" w:space="0" w:color="FADC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DC6E" w:themeColor="accent4"/>
          <w:bottom w:val="single" w:sz="8" w:space="0" w:color="FADC6E" w:themeColor="accent4"/>
        </w:tcBorders>
      </w:tcPr>
    </w:tblStylePr>
    <w:tblStylePr w:type="band1Vert">
      <w:tblPr/>
      <w:tcPr>
        <w:shd w:val="clear" w:color="auto" w:fill="FDF6DA" w:themeFill="accent4" w:themeFillTint="3F"/>
      </w:tcPr>
    </w:tblStylePr>
    <w:tblStylePr w:type="band1Horz">
      <w:tblPr/>
      <w:tcPr>
        <w:shd w:val="clear" w:color="auto" w:fill="FDF6DA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5E9EC" w:themeColor="accent3"/>
        <w:bottom w:val="single" w:sz="8" w:space="0" w:color="E5E9E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E9EC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5E9EC" w:themeColor="accent3"/>
          <w:bottom w:val="single" w:sz="8" w:space="0" w:color="E5E9E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E9EC" w:themeColor="accent3"/>
          <w:bottom w:val="single" w:sz="8" w:space="0" w:color="E5E9EC" w:themeColor="accent3"/>
        </w:tcBorders>
      </w:tcPr>
    </w:tblStylePr>
    <w:tblStylePr w:type="band1Vert">
      <w:tblPr/>
      <w:tcPr>
        <w:shd w:val="clear" w:color="auto" w:fill="F8F9FA" w:themeFill="accent3" w:themeFillTint="3F"/>
      </w:tcPr>
    </w:tblStylePr>
    <w:tblStylePr w:type="band1Horz">
      <w:tblPr/>
      <w:tcPr>
        <w:shd w:val="clear" w:color="auto" w:fill="F8F9FA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1C878" w:themeColor="accent2"/>
        <w:bottom w:val="single" w:sz="8" w:space="0" w:color="41C87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C878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1C878" w:themeColor="accent2"/>
          <w:bottom w:val="single" w:sz="8" w:space="0" w:color="41C87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C878" w:themeColor="accent2"/>
          <w:bottom w:val="single" w:sz="8" w:space="0" w:color="41C878" w:themeColor="accent2"/>
        </w:tcBorders>
      </w:tcPr>
    </w:tblStylePr>
    <w:tblStylePr w:type="band1Vert">
      <w:tblPr/>
      <w:tcPr>
        <w:shd w:val="clear" w:color="auto" w:fill="CFF1DD" w:themeFill="accent2" w:themeFillTint="3F"/>
      </w:tcPr>
    </w:tblStylePr>
    <w:tblStylePr w:type="band1Horz">
      <w:tblPr/>
      <w:tcPr>
        <w:shd w:val="clear" w:color="auto" w:fill="CFF1DD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C8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C8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C8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AE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AE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AE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DC6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DC6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C6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E9E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E9E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E9E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C87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C87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C87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0D599" w:themeColor="accent6" w:themeTint="BF"/>
        <w:left w:val="single" w:sz="8" w:space="0" w:color="70D599" w:themeColor="accent6" w:themeTint="BF"/>
        <w:bottom w:val="single" w:sz="8" w:space="0" w:color="70D599" w:themeColor="accent6" w:themeTint="BF"/>
        <w:right w:val="single" w:sz="8" w:space="0" w:color="70D599" w:themeColor="accent6" w:themeTint="BF"/>
        <w:insideH w:val="single" w:sz="8" w:space="0" w:color="70D59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D599" w:themeColor="accent6" w:themeTint="BF"/>
          <w:left w:val="single" w:sz="8" w:space="0" w:color="70D599" w:themeColor="accent6" w:themeTint="BF"/>
          <w:bottom w:val="single" w:sz="8" w:space="0" w:color="70D599" w:themeColor="accent6" w:themeTint="BF"/>
          <w:right w:val="single" w:sz="8" w:space="0" w:color="70D599" w:themeColor="accent6" w:themeTint="BF"/>
          <w:insideH w:val="nil"/>
          <w:insideV w:val="nil"/>
        </w:tcBorders>
        <w:shd w:val="clear" w:color="auto" w:fill="41C8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D599" w:themeColor="accent6" w:themeTint="BF"/>
          <w:left w:val="single" w:sz="8" w:space="0" w:color="70D599" w:themeColor="accent6" w:themeTint="BF"/>
          <w:bottom w:val="single" w:sz="8" w:space="0" w:color="70D599" w:themeColor="accent6" w:themeTint="BF"/>
          <w:right w:val="single" w:sz="8" w:space="0" w:color="70D59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1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F1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DC7FF" w:themeColor="accent5" w:themeTint="BF"/>
        <w:left w:val="single" w:sz="8" w:space="0" w:color="2DC7FF" w:themeColor="accent5" w:themeTint="BF"/>
        <w:bottom w:val="single" w:sz="8" w:space="0" w:color="2DC7FF" w:themeColor="accent5" w:themeTint="BF"/>
        <w:right w:val="single" w:sz="8" w:space="0" w:color="2DC7FF" w:themeColor="accent5" w:themeTint="BF"/>
        <w:insideH w:val="single" w:sz="8" w:space="0" w:color="2DC7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7FF" w:themeColor="accent5" w:themeTint="BF"/>
          <w:left w:val="single" w:sz="8" w:space="0" w:color="2DC7FF" w:themeColor="accent5" w:themeTint="BF"/>
          <w:bottom w:val="single" w:sz="8" w:space="0" w:color="2DC7FF" w:themeColor="accent5" w:themeTint="BF"/>
          <w:right w:val="single" w:sz="8" w:space="0" w:color="2DC7FF" w:themeColor="accent5" w:themeTint="BF"/>
          <w:insideH w:val="nil"/>
          <w:insideV w:val="nil"/>
        </w:tcBorders>
        <w:shd w:val="clear" w:color="auto" w:fill="00AAE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7FF" w:themeColor="accent5" w:themeTint="BF"/>
          <w:left w:val="single" w:sz="8" w:space="0" w:color="2DC7FF" w:themeColor="accent5" w:themeTint="BF"/>
          <w:bottom w:val="single" w:sz="8" w:space="0" w:color="2DC7FF" w:themeColor="accent5" w:themeTint="BF"/>
          <w:right w:val="single" w:sz="8" w:space="0" w:color="2DC7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C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EC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BE492" w:themeColor="accent4" w:themeTint="BF"/>
        <w:left w:val="single" w:sz="8" w:space="0" w:color="FBE492" w:themeColor="accent4" w:themeTint="BF"/>
        <w:bottom w:val="single" w:sz="8" w:space="0" w:color="FBE492" w:themeColor="accent4" w:themeTint="BF"/>
        <w:right w:val="single" w:sz="8" w:space="0" w:color="FBE492" w:themeColor="accent4" w:themeTint="BF"/>
        <w:insideH w:val="single" w:sz="8" w:space="0" w:color="FBE4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E492" w:themeColor="accent4" w:themeTint="BF"/>
          <w:left w:val="single" w:sz="8" w:space="0" w:color="FBE492" w:themeColor="accent4" w:themeTint="BF"/>
          <w:bottom w:val="single" w:sz="8" w:space="0" w:color="FBE492" w:themeColor="accent4" w:themeTint="BF"/>
          <w:right w:val="single" w:sz="8" w:space="0" w:color="FBE492" w:themeColor="accent4" w:themeTint="BF"/>
          <w:insideH w:val="nil"/>
          <w:insideV w:val="nil"/>
        </w:tcBorders>
        <w:shd w:val="clear" w:color="auto" w:fill="FADC6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E492" w:themeColor="accent4" w:themeTint="BF"/>
          <w:left w:val="single" w:sz="8" w:space="0" w:color="FBE492" w:themeColor="accent4" w:themeTint="BF"/>
          <w:bottom w:val="single" w:sz="8" w:space="0" w:color="FBE492" w:themeColor="accent4" w:themeTint="BF"/>
          <w:right w:val="single" w:sz="8" w:space="0" w:color="FBE4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6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BEEF0" w:themeColor="accent3" w:themeTint="BF"/>
        <w:left w:val="single" w:sz="8" w:space="0" w:color="EBEEF0" w:themeColor="accent3" w:themeTint="BF"/>
        <w:bottom w:val="single" w:sz="8" w:space="0" w:color="EBEEF0" w:themeColor="accent3" w:themeTint="BF"/>
        <w:right w:val="single" w:sz="8" w:space="0" w:color="EBEEF0" w:themeColor="accent3" w:themeTint="BF"/>
        <w:insideH w:val="single" w:sz="8" w:space="0" w:color="EBEEF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EEF0" w:themeColor="accent3" w:themeTint="BF"/>
          <w:left w:val="single" w:sz="8" w:space="0" w:color="EBEEF0" w:themeColor="accent3" w:themeTint="BF"/>
          <w:bottom w:val="single" w:sz="8" w:space="0" w:color="EBEEF0" w:themeColor="accent3" w:themeTint="BF"/>
          <w:right w:val="single" w:sz="8" w:space="0" w:color="EBEEF0" w:themeColor="accent3" w:themeTint="BF"/>
          <w:insideH w:val="nil"/>
          <w:insideV w:val="nil"/>
        </w:tcBorders>
        <w:shd w:val="clear" w:color="auto" w:fill="E5E9E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EEF0" w:themeColor="accent3" w:themeTint="BF"/>
          <w:left w:val="single" w:sz="8" w:space="0" w:color="EBEEF0" w:themeColor="accent3" w:themeTint="BF"/>
          <w:bottom w:val="single" w:sz="8" w:space="0" w:color="EBEEF0" w:themeColor="accent3" w:themeTint="BF"/>
          <w:right w:val="single" w:sz="8" w:space="0" w:color="EBEEF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9F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9F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0D599" w:themeColor="accent2" w:themeTint="BF"/>
        <w:left w:val="single" w:sz="8" w:space="0" w:color="70D599" w:themeColor="accent2" w:themeTint="BF"/>
        <w:bottom w:val="single" w:sz="8" w:space="0" w:color="70D599" w:themeColor="accent2" w:themeTint="BF"/>
        <w:right w:val="single" w:sz="8" w:space="0" w:color="70D599" w:themeColor="accent2" w:themeTint="BF"/>
        <w:insideH w:val="single" w:sz="8" w:space="0" w:color="70D59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D599" w:themeColor="accent2" w:themeTint="BF"/>
          <w:left w:val="single" w:sz="8" w:space="0" w:color="70D599" w:themeColor="accent2" w:themeTint="BF"/>
          <w:bottom w:val="single" w:sz="8" w:space="0" w:color="70D599" w:themeColor="accent2" w:themeTint="BF"/>
          <w:right w:val="single" w:sz="8" w:space="0" w:color="70D599" w:themeColor="accent2" w:themeTint="BF"/>
          <w:insideH w:val="nil"/>
          <w:insideV w:val="nil"/>
        </w:tcBorders>
        <w:shd w:val="clear" w:color="auto" w:fill="41C87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D599" w:themeColor="accent2" w:themeTint="BF"/>
          <w:left w:val="single" w:sz="8" w:space="0" w:color="70D599" w:themeColor="accent2" w:themeTint="BF"/>
          <w:bottom w:val="single" w:sz="8" w:space="0" w:color="70D599" w:themeColor="accent2" w:themeTint="BF"/>
          <w:right w:val="single" w:sz="8" w:space="0" w:color="70D59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1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F1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F1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C8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C8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C8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C8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E3B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E3BB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EC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AE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AE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AE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AE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3DA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3DAFF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6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DC6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DC6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DC6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DC6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ED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EDB6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9F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E9E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E9E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E9E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E9E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3F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3F5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F1D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C87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C87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C87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C87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E3B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E3BB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EC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AE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AE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AE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AE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3D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3DAFF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1C878" w:themeColor="accent6"/>
        <w:left w:val="single" w:sz="8" w:space="0" w:color="41C878" w:themeColor="accent6"/>
        <w:bottom w:val="single" w:sz="8" w:space="0" w:color="41C878" w:themeColor="accent6"/>
        <w:right w:val="single" w:sz="8" w:space="0" w:color="41C878" w:themeColor="accent6"/>
        <w:insideH w:val="single" w:sz="8" w:space="0" w:color="41C878" w:themeColor="accent6"/>
        <w:insideV w:val="single" w:sz="8" w:space="0" w:color="41C878" w:themeColor="accent6"/>
      </w:tblBorders>
    </w:tblPr>
    <w:tcPr>
      <w:shd w:val="clear" w:color="auto" w:fill="CFF1DD" w:themeFill="accent6" w:themeFillTint="3F"/>
    </w:tcPr>
    <w:tblStylePr w:type="firstRow">
      <w:rPr>
        <w:b/>
        <w:bCs/>
        <w:color w:val="001E46" w:themeColor="text1"/>
      </w:rPr>
      <w:tblPr/>
      <w:tcPr>
        <w:shd w:val="clear" w:color="auto" w:fill="ECF9F1" w:themeFill="accent6" w:themeFillTint="19"/>
      </w:tcPr>
    </w:tblStylePr>
    <w:tblStylePr w:type="lastRow">
      <w:rPr>
        <w:b/>
        <w:bCs/>
        <w:color w:val="001E46" w:themeColor="text1"/>
      </w:rPr>
      <w:tblPr/>
      <w:tcPr>
        <w:tcBorders>
          <w:top w:val="single" w:sz="12" w:space="0" w:color="001E4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E4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E4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4E3" w:themeFill="accent6" w:themeFillTint="33"/>
      </w:tcPr>
    </w:tblStylePr>
    <w:tblStylePr w:type="band1Vert">
      <w:tblPr/>
      <w:tcPr>
        <w:shd w:val="clear" w:color="auto" w:fill="A0E3BB" w:themeFill="accent6" w:themeFillTint="7F"/>
      </w:tcPr>
    </w:tblStylePr>
    <w:tblStylePr w:type="band1Horz">
      <w:tblPr/>
      <w:tcPr>
        <w:tcBorders>
          <w:insideH w:val="single" w:sz="6" w:space="0" w:color="41C878" w:themeColor="accent6"/>
          <w:insideV w:val="single" w:sz="6" w:space="0" w:color="41C878" w:themeColor="accent6"/>
        </w:tcBorders>
        <w:shd w:val="clear" w:color="auto" w:fill="A0E3B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AAE6" w:themeColor="accent5"/>
        <w:left w:val="single" w:sz="8" w:space="0" w:color="00AAE6" w:themeColor="accent5"/>
        <w:bottom w:val="single" w:sz="8" w:space="0" w:color="00AAE6" w:themeColor="accent5"/>
        <w:right w:val="single" w:sz="8" w:space="0" w:color="00AAE6" w:themeColor="accent5"/>
        <w:insideH w:val="single" w:sz="8" w:space="0" w:color="00AAE6" w:themeColor="accent5"/>
        <w:insideV w:val="single" w:sz="8" w:space="0" w:color="00AAE6" w:themeColor="accent5"/>
      </w:tblBorders>
    </w:tblPr>
    <w:tcPr>
      <w:shd w:val="clear" w:color="auto" w:fill="B9ECFF" w:themeFill="accent5" w:themeFillTint="3F"/>
    </w:tcPr>
    <w:tblStylePr w:type="firstRow">
      <w:rPr>
        <w:b/>
        <w:bCs/>
        <w:color w:val="001E46" w:themeColor="text1"/>
      </w:rPr>
      <w:tblPr/>
      <w:tcPr>
        <w:shd w:val="clear" w:color="auto" w:fill="E3F7FF" w:themeFill="accent5" w:themeFillTint="19"/>
      </w:tcPr>
    </w:tblStylePr>
    <w:tblStylePr w:type="lastRow">
      <w:rPr>
        <w:b/>
        <w:bCs/>
        <w:color w:val="001E46" w:themeColor="text1"/>
      </w:rPr>
      <w:tblPr/>
      <w:tcPr>
        <w:tcBorders>
          <w:top w:val="single" w:sz="12" w:space="0" w:color="001E4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E4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E4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0FF" w:themeFill="accent5" w:themeFillTint="33"/>
      </w:tcPr>
    </w:tblStylePr>
    <w:tblStylePr w:type="band1Vert">
      <w:tblPr/>
      <w:tcPr>
        <w:shd w:val="clear" w:color="auto" w:fill="73DAFF" w:themeFill="accent5" w:themeFillTint="7F"/>
      </w:tcPr>
    </w:tblStylePr>
    <w:tblStylePr w:type="band1Horz">
      <w:tblPr/>
      <w:tcPr>
        <w:tcBorders>
          <w:insideH w:val="single" w:sz="6" w:space="0" w:color="00AAE6" w:themeColor="accent5"/>
          <w:insideV w:val="single" w:sz="6" w:space="0" w:color="00AAE6" w:themeColor="accent5"/>
        </w:tcBorders>
        <w:shd w:val="clear" w:color="auto" w:fill="73DA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ADC6E" w:themeColor="accent4"/>
        <w:left w:val="single" w:sz="8" w:space="0" w:color="FADC6E" w:themeColor="accent4"/>
        <w:bottom w:val="single" w:sz="8" w:space="0" w:color="FADC6E" w:themeColor="accent4"/>
        <w:right w:val="single" w:sz="8" w:space="0" w:color="FADC6E" w:themeColor="accent4"/>
        <w:insideH w:val="single" w:sz="8" w:space="0" w:color="FADC6E" w:themeColor="accent4"/>
        <w:insideV w:val="single" w:sz="8" w:space="0" w:color="FADC6E" w:themeColor="accent4"/>
      </w:tblBorders>
    </w:tblPr>
    <w:tcPr>
      <w:shd w:val="clear" w:color="auto" w:fill="FDF6DA" w:themeFill="accent4" w:themeFillTint="3F"/>
    </w:tcPr>
    <w:tblStylePr w:type="firstRow">
      <w:rPr>
        <w:b/>
        <w:bCs/>
        <w:color w:val="001E46" w:themeColor="text1"/>
      </w:rPr>
      <w:tblPr/>
      <w:tcPr>
        <w:shd w:val="clear" w:color="auto" w:fill="FEFBF0" w:themeFill="accent4" w:themeFillTint="19"/>
      </w:tcPr>
    </w:tblStylePr>
    <w:tblStylePr w:type="lastRow">
      <w:rPr>
        <w:b/>
        <w:bCs/>
        <w:color w:val="001E46" w:themeColor="text1"/>
      </w:rPr>
      <w:tblPr/>
      <w:tcPr>
        <w:tcBorders>
          <w:top w:val="single" w:sz="12" w:space="0" w:color="001E4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E4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E4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7E2" w:themeFill="accent4" w:themeFillTint="33"/>
      </w:tcPr>
    </w:tblStylePr>
    <w:tblStylePr w:type="band1Vert">
      <w:tblPr/>
      <w:tcPr>
        <w:shd w:val="clear" w:color="auto" w:fill="FCEDB6" w:themeFill="accent4" w:themeFillTint="7F"/>
      </w:tcPr>
    </w:tblStylePr>
    <w:tblStylePr w:type="band1Horz">
      <w:tblPr/>
      <w:tcPr>
        <w:tcBorders>
          <w:insideH w:val="single" w:sz="6" w:space="0" w:color="FADC6E" w:themeColor="accent4"/>
          <w:insideV w:val="single" w:sz="6" w:space="0" w:color="FADC6E" w:themeColor="accent4"/>
        </w:tcBorders>
        <w:shd w:val="clear" w:color="auto" w:fill="FCED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5E9EC" w:themeColor="accent3"/>
        <w:left w:val="single" w:sz="8" w:space="0" w:color="E5E9EC" w:themeColor="accent3"/>
        <w:bottom w:val="single" w:sz="8" w:space="0" w:color="E5E9EC" w:themeColor="accent3"/>
        <w:right w:val="single" w:sz="8" w:space="0" w:color="E5E9EC" w:themeColor="accent3"/>
        <w:insideH w:val="single" w:sz="8" w:space="0" w:color="E5E9EC" w:themeColor="accent3"/>
        <w:insideV w:val="single" w:sz="8" w:space="0" w:color="E5E9EC" w:themeColor="accent3"/>
      </w:tblBorders>
    </w:tblPr>
    <w:tcPr>
      <w:shd w:val="clear" w:color="auto" w:fill="F8F9FA" w:themeFill="accent3" w:themeFillTint="3F"/>
    </w:tcPr>
    <w:tblStylePr w:type="firstRow">
      <w:rPr>
        <w:b/>
        <w:bCs/>
        <w:color w:val="001E46" w:themeColor="text1"/>
      </w:rPr>
      <w:tblPr/>
      <w:tcPr>
        <w:shd w:val="clear" w:color="auto" w:fill="FCFCFD" w:themeFill="accent3" w:themeFillTint="19"/>
      </w:tcPr>
    </w:tblStylePr>
    <w:tblStylePr w:type="lastRow">
      <w:rPr>
        <w:b/>
        <w:bCs/>
        <w:color w:val="001E46" w:themeColor="text1"/>
      </w:rPr>
      <w:tblPr/>
      <w:tcPr>
        <w:tcBorders>
          <w:top w:val="single" w:sz="12" w:space="0" w:color="001E4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E4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E4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AFB" w:themeFill="accent3" w:themeFillTint="33"/>
      </w:tcPr>
    </w:tblStylePr>
    <w:tblStylePr w:type="band1Vert">
      <w:tblPr/>
      <w:tcPr>
        <w:shd w:val="clear" w:color="auto" w:fill="F1F3F5" w:themeFill="accent3" w:themeFillTint="7F"/>
      </w:tcPr>
    </w:tblStylePr>
    <w:tblStylePr w:type="band1Horz">
      <w:tblPr/>
      <w:tcPr>
        <w:tcBorders>
          <w:insideH w:val="single" w:sz="6" w:space="0" w:color="E5E9EC" w:themeColor="accent3"/>
          <w:insideV w:val="single" w:sz="6" w:space="0" w:color="E5E9EC" w:themeColor="accent3"/>
        </w:tcBorders>
        <w:shd w:val="clear" w:color="auto" w:fill="F1F3F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1C878" w:themeColor="accent2"/>
        <w:left w:val="single" w:sz="8" w:space="0" w:color="41C878" w:themeColor="accent2"/>
        <w:bottom w:val="single" w:sz="8" w:space="0" w:color="41C878" w:themeColor="accent2"/>
        <w:right w:val="single" w:sz="8" w:space="0" w:color="41C878" w:themeColor="accent2"/>
        <w:insideH w:val="single" w:sz="8" w:space="0" w:color="41C878" w:themeColor="accent2"/>
        <w:insideV w:val="single" w:sz="8" w:space="0" w:color="41C878" w:themeColor="accent2"/>
      </w:tblBorders>
    </w:tblPr>
    <w:tcPr>
      <w:shd w:val="clear" w:color="auto" w:fill="CFF1DD" w:themeFill="accent2" w:themeFillTint="3F"/>
    </w:tcPr>
    <w:tblStylePr w:type="firstRow">
      <w:rPr>
        <w:b/>
        <w:bCs/>
        <w:color w:val="001E46" w:themeColor="text1"/>
      </w:rPr>
      <w:tblPr/>
      <w:tcPr>
        <w:shd w:val="clear" w:color="auto" w:fill="ECF9F1" w:themeFill="accent2" w:themeFillTint="19"/>
      </w:tcPr>
    </w:tblStylePr>
    <w:tblStylePr w:type="lastRow">
      <w:rPr>
        <w:b/>
        <w:bCs/>
        <w:color w:val="001E46" w:themeColor="text1"/>
      </w:rPr>
      <w:tblPr/>
      <w:tcPr>
        <w:tcBorders>
          <w:top w:val="single" w:sz="12" w:space="0" w:color="001E4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E4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E4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4E3" w:themeFill="accent2" w:themeFillTint="33"/>
      </w:tcPr>
    </w:tblStylePr>
    <w:tblStylePr w:type="band1Vert">
      <w:tblPr/>
      <w:tcPr>
        <w:shd w:val="clear" w:color="auto" w:fill="A0E3BB" w:themeFill="accent2" w:themeFillTint="7F"/>
      </w:tcPr>
    </w:tblStylePr>
    <w:tblStylePr w:type="band1Horz">
      <w:tblPr/>
      <w:tcPr>
        <w:tcBorders>
          <w:insideH w:val="single" w:sz="6" w:space="0" w:color="41C878" w:themeColor="accent2"/>
          <w:insideV w:val="single" w:sz="6" w:space="0" w:color="41C878" w:themeColor="accent2"/>
        </w:tcBorders>
        <w:shd w:val="clear" w:color="auto" w:fill="A0E3B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AAE6" w:themeColor="accent1"/>
        <w:left w:val="single" w:sz="8" w:space="0" w:color="00AAE6" w:themeColor="accent1"/>
        <w:bottom w:val="single" w:sz="8" w:space="0" w:color="00AAE6" w:themeColor="accent1"/>
        <w:right w:val="single" w:sz="8" w:space="0" w:color="00AAE6" w:themeColor="accent1"/>
        <w:insideH w:val="single" w:sz="8" w:space="0" w:color="00AAE6" w:themeColor="accent1"/>
        <w:insideV w:val="single" w:sz="8" w:space="0" w:color="00AAE6" w:themeColor="accent1"/>
      </w:tblBorders>
    </w:tblPr>
    <w:tcPr>
      <w:shd w:val="clear" w:color="auto" w:fill="B9ECFF" w:themeFill="accent1" w:themeFillTint="3F"/>
    </w:tcPr>
    <w:tblStylePr w:type="firstRow">
      <w:rPr>
        <w:b/>
        <w:bCs/>
        <w:color w:val="001E46" w:themeColor="text1"/>
      </w:rPr>
      <w:tblPr/>
      <w:tcPr>
        <w:shd w:val="clear" w:color="auto" w:fill="E3F7FF" w:themeFill="accent1" w:themeFillTint="19"/>
      </w:tcPr>
    </w:tblStylePr>
    <w:tblStylePr w:type="lastRow">
      <w:rPr>
        <w:b/>
        <w:bCs/>
        <w:color w:val="001E46" w:themeColor="text1"/>
      </w:rPr>
      <w:tblPr/>
      <w:tcPr>
        <w:tcBorders>
          <w:top w:val="single" w:sz="12" w:space="0" w:color="001E4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E4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E4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0FF" w:themeFill="accent1" w:themeFillTint="33"/>
      </w:tcPr>
    </w:tblStylePr>
    <w:tblStylePr w:type="band1Vert">
      <w:tblPr/>
      <w:tcPr>
        <w:shd w:val="clear" w:color="auto" w:fill="73DAFF" w:themeFill="accent1" w:themeFillTint="7F"/>
      </w:tcPr>
    </w:tblStylePr>
    <w:tblStylePr w:type="band1Horz">
      <w:tblPr/>
      <w:tcPr>
        <w:tcBorders>
          <w:insideH w:val="single" w:sz="6" w:space="0" w:color="00AAE6" w:themeColor="accent1"/>
          <w:insideV w:val="single" w:sz="6" w:space="0" w:color="00AAE6" w:themeColor="accent1"/>
        </w:tcBorders>
        <w:shd w:val="clear" w:color="auto" w:fill="73D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0D599" w:themeColor="accent6" w:themeTint="BF"/>
        <w:left w:val="single" w:sz="8" w:space="0" w:color="70D599" w:themeColor="accent6" w:themeTint="BF"/>
        <w:bottom w:val="single" w:sz="8" w:space="0" w:color="70D599" w:themeColor="accent6" w:themeTint="BF"/>
        <w:right w:val="single" w:sz="8" w:space="0" w:color="70D599" w:themeColor="accent6" w:themeTint="BF"/>
        <w:insideH w:val="single" w:sz="8" w:space="0" w:color="70D599" w:themeColor="accent6" w:themeTint="BF"/>
        <w:insideV w:val="single" w:sz="8" w:space="0" w:color="70D599" w:themeColor="accent6" w:themeTint="BF"/>
      </w:tblBorders>
    </w:tblPr>
    <w:tcPr>
      <w:shd w:val="clear" w:color="auto" w:fill="CFF1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D59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E3BB" w:themeFill="accent6" w:themeFillTint="7F"/>
      </w:tcPr>
    </w:tblStylePr>
    <w:tblStylePr w:type="band1Horz">
      <w:tblPr/>
      <w:tcPr>
        <w:shd w:val="clear" w:color="auto" w:fill="A0E3BB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DC7FF" w:themeColor="accent5" w:themeTint="BF"/>
        <w:left w:val="single" w:sz="8" w:space="0" w:color="2DC7FF" w:themeColor="accent5" w:themeTint="BF"/>
        <w:bottom w:val="single" w:sz="8" w:space="0" w:color="2DC7FF" w:themeColor="accent5" w:themeTint="BF"/>
        <w:right w:val="single" w:sz="8" w:space="0" w:color="2DC7FF" w:themeColor="accent5" w:themeTint="BF"/>
        <w:insideH w:val="single" w:sz="8" w:space="0" w:color="2DC7FF" w:themeColor="accent5" w:themeTint="BF"/>
        <w:insideV w:val="single" w:sz="8" w:space="0" w:color="2DC7FF" w:themeColor="accent5" w:themeTint="BF"/>
      </w:tblBorders>
    </w:tblPr>
    <w:tcPr>
      <w:shd w:val="clear" w:color="auto" w:fill="B9EC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7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3DAFF" w:themeFill="accent5" w:themeFillTint="7F"/>
      </w:tcPr>
    </w:tblStylePr>
    <w:tblStylePr w:type="band1Horz">
      <w:tblPr/>
      <w:tcPr>
        <w:shd w:val="clear" w:color="auto" w:fill="73DAFF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BE492" w:themeColor="accent4" w:themeTint="BF"/>
        <w:left w:val="single" w:sz="8" w:space="0" w:color="FBE492" w:themeColor="accent4" w:themeTint="BF"/>
        <w:bottom w:val="single" w:sz="8" w:space="0" w:color="FBE492" w:themeColor="accent4" w:themeTint="BF"/>
        <w:right w:val="single" w:sz="8" w:space="0" w:color="FBE492" w:themeColor="accent4" w:themeTint="BF"/>
        <w:insideH w:val="single" w:sz="8" w:space="0" w:color="FBE492" w:themeColor="accent4" w:themeTint="BF"/>
        <w:insideV w:val="single" w:sz="8" w:space="0" w:color="FBE492" w:themeColor="accent4" w:themeTint="BF"/>
      </w:tblBorders>
    </w:tblPr>
    <w:tcPr>
      <w:shd w:val="clear" w:color="auto" w:fill="FDF6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E4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B6" w:themeFill="accent4" w:themeFillTint="7F"/>
      </w:tcPr>
    </w:tblStylePr>
    <w:tblStylePr w:type="band1Horz">
      <w:tblPr/>
      <w:tcPr>
        <w:shd w:val="clear" w:color="auto" w:fill="FCEDB6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BEEF0" w:themeColor="accent3" w:themeTint="BF"/>
        <w:left w:val="single" w:sz="8" w:space="0" w:color="EBEEF0" w:themeColor="accent3" w:themeTint="BF"/>
        <w:bottom w:val="single" w:sz="8" w:space="0" w:color="EBEEF0" w:themeColor="accent3" w:themeTint="BF"/>
        <w:right w:val="single" w:sz="8" w:space="0" w:color="EBEEF0" w:themeColor="accent3" w:themeTint="BF"/>
        <w:insideH w:val="single" w:sz="8" w:space="0" w:color="EBEEF0" w:themeColor="accent3" w:themeTint="BF"/>
        <w:insideV w:val="single" w:sz="8" w:space="0" w:color="EBEEF0" w:themeColor="accent3" w:themeTint="BF"/>
      </w:tblBorders>
    </w:tblPr>
    <w:tcPr>
      <w:shd w:val="clear" w:color="auto" w:fill="F8F9F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EEF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5" w:themeFill="accent3" w:themeFillTint="7F"/>
      </w:tcPr>
    </w:tblStylePr>
    <w:tblStylePr w:type="band1Horz">
      <w:tblPr/>
      <w:tcPr>
        <w:shd w:val="clear" w:color="auto" w:fill="F1F3F5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0D599" w:themeColor="accent2" w:themeTint="BF"/>
        <w:left w:val="single" w:sz="8" w:space="0" w:color="70D599" w:themeColor="accent2" w:themeTint="BF"/>
        <w:bottom w:val="single" w:sz="8" w:space="0" w:color="70D599" w:themeColor="accent2" w:themeTint="BF"/>
        <w:right w:val="single" w:sz="8" w:space="0" w:color="70D599" w:themeColor="accent2" w:themeTint="BF"/>
        <w:insideH w:val="single" w:sz="8" w:space="0" w:color="70D599" w:themeColor="accent2" w:themeTint="BF"/>
        <w:insideV w:val="single" w:sz="8" w:space="0" w:color="70D599" w:themeColor="accent2" w:themeTint="BF"/>
      </w:tblBorders>
    </w:tblPr>
    <w:tcPr>
      <w:shd w:val="clear" w:color="auto" w:fill="CFF1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D59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E3BB" w:themeFill="accent2" w:themeFillTint="7F"/>
      </w:tcPr>
    </w:tblStylePr>
    <w:tblStylePr w:type="band1Horz">
      <w:tblPr/>
      <w:tcPr>
        <w:shd w:val="clear" w:color="auto" w:fill="A0E3BB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DC7FF" w:themeColor="accent1" w:themeTint="BF"/>
        <w:left w:val="single" w:sz="8" w:space="0" w:color="2DC7FF" w:themeColor="accent1" w:themeTint="BF"/>
        <w:bottom w:val="single" w:sz="8" w:space="0" w:color="2DC7FF" w:themeColor="accent1" w:themeTint="BF"/>
        <w:right w:val="single" w:sz="8" w:space="0" w:color="2DC7FF" w:themeColor="accent1" w:themeTint="BF"/>
        <w:insideH w:val="single" w:sz="8" w:space="0" w:color="2DC7FF" w:themeColor="accent1" w:themeTint="BF"/>
        <w:insideV w:val="single" w:sz="8" w:space="0" w:color="2DC7FF" w:themeColor="accent1" w:themeTint="BF"/>
      </w:tblBorders>
    </w:tblPr>
    <w:tcPr>
      <w:shd w:val="clear" w:color="auto" w:fill="B9EC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7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3DAFF" w:themeFill="accent1" w:themeFillTint="7F"/>
      </w:tcPr>
    </w:tblStylePr>
    <w:tblStylePr w:type="band1Horz">
      <w:tblPr/>
      <w:tcPr>
        <w:shd w:val="clear" w:color="auto" w:fill="73DAFF" w:themeFill="accent1" w:themeFillTint="7F"/>
      </w:tcPr>
    </w:tblStylePr>
  </w:style>
  <w:style w:type="table" w:styleId="Donkerelijst-accent6">
    <w:name w:val="Dark List Accent 6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C8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E4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663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995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995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995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9958" w:themeFill="accent6" w:themeFillShade="BF"/>
      </w:tcPr>
    </w:tblStylePr>
  </w:style>
  <w:style w:type="table" w:styleId="Donkerelijst-accent5">
    <w:name w:val="Dark List Accent 5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AE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E4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7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A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A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A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AC" w:themeFill="accent5" w:themeFillShade="BF"/>
      </w:tcPr>
    </w:tblStylePr>
  </w:style>
  <w:style w:type="table" w:styleId="Donkerelijst-accent4">
    <w:name w:val="Dark List Accent 4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DC6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E4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D880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7C61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7C61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61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616" w:themeFill="accent4" w:themeFillShade="BF"/>
      </w:tcPr>
    </w:tblStylePr>
  </w:style>
  <w:style w:type="table" w:styleId="Donkerelijst-accent3">
    <w:name w:val="Dark List Accent 3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E9E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E4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768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AFB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AFB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AFB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AFBA" w:themeFill="accent3" w:themeFillShade="BF"/>
      </w:tcPr>
    </w:tblStylePr>
  </w:style>
  <w:style w:type="table" w:styleId="Donkerelijst-accent2">
    <w:name w:val="Dark List Accent 2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C87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E4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663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995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995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995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9958" w:themeFill="accent2" w:themeFillShade="BF"/>
      </w:tcPr>
    </w:tblStylePr>
  </w:style>
  <w:style w:type="table" w:styleId="Donkerelijst-accent1">
    <w:name w:val="Dark List Accent 1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AE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E4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7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A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A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A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AC" w:themeFill="accent1" w:themeFillShade="BF"/>
      </w:tcPr>
    </w:tblStylePr>
  </w:style>
  <w:style w:type="paragraph" w:styleId="Bibliografie">
    <w:name w:val="Bibliography"/>
    <w:basedOn w:val="ZsysbasisRegioPlus"/>
    <w:next w:val="BasistekstRegioPlus"/>
    <w:uiPriority w:val="98"/>
    <w:semiHidden/>
    <w:rsid w:val="00E07762"/>
  </w:style>
  <w:style w:type="paragraph" w:styleId="Citaat">
    <w:name w:val="Quote"/>
    <w:aliases w:val="Citaat RegioPlus"/>
    <w:basedOn w:val="ZsysbasisRegioPlus"/>
    <w:next w:val="BasistekstRegioPlus"/>
    <w:link w:val="CitaatChar"/>
    <w:uiPriority w:val="4"/>
    <w:rsid w:val="00555985"/>
    <w:pPr>
      <w:spacing w:line="300" w:lineRule="exact"/>
      <w:ind w:left="340" w:right="1418"/>
    </w:pPr>
    <w:rPr>
      <w:i/>
      <w:iCs/>
      <w:sz w:val="26"/>
    </w:rPr>
  </w:style>
  <w:style w:type="character" w:customStyle="1" w:styleId="CitaatChar">
    <w:name w:val="Citaat Char"/>
    <w:aliases w:val="Citaat RegioPlus Char"/>
    <w:basedOn w:val="Standaardalinea-lettertype"/>
    <w:link w:val="Citaat"/>
    <w:uiPriority w:val="98"/>
    <w:rsid w:val="00555985"/>
    <w:rPr>
      <w:rFonts w:cs="Calibri Light"/>
      <w:i/>
      <w:iCs/>
      <w:color w:val="00AAE6" w:themeColor="accent5"/>
      <w:sz w:val="26"/>
    </w:rPr>
  </w:style>
  <w:style w:type="paragraph" w:styleId="Duidelijkcitaat">
    <w:name w:val="Intense Quote"/>
    <w:basedOn w:val="ZsysbasisRegioPlus"/>
    <w:next w:val="BasistekstRegioPlus"/>
    <w:link w:val="DuidelijkcitaatChar"/>
    <w:uiPriority w:val="98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RegioPlus"/>
    <w:basedOn w:val="Standaardalinea-lettertype"/>
    <w:uiPriority w:val="4"/>
    <w:rsid w:val="00E07762"/>
    <w:rPr>
      <w:vertAlign w:val="superscript"/>
    </w:rPr>
  </w:style>
  <w:style w:type="paragraph" w:styleId="Geenafstand">
    <w:name w:val="No Spacing"/>
    <w:basedOn w:val="ZsysbasisRegioPlus"/>
    <w:next w:val="BasistekstRegioPlus"/>
    <w:uiPriority w:val="98"/>
    <w:semiHidden/>
    <w:rsid w:val="00D27D0E"/>
  </w:style>
  <w:style w:type="character" w:styleId="HTMLCode">
    <w:name w:val="HTML Code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uiPriority w:val="98"/>
    <w:semiHidden/>
    <w:rsid w:val="00E07762"/>
    <w:rPr>
      <w:i/>
      <w:iCs/>
    </w:rPr>
  </w:style>
  <w:style w:type="character" w:styleId="HTMLVariable">
    <w:name w:val="HTML Variable"/>
    <w:basedOn w:val="Standaardalinea-lettertype"/>
    <w:uiPriority w:val="98"/>
    <w:semiHidden/>
    <w:rsid w:val="00E07762"/>
    <w:rPr>
      <w:i/>
      <w:iCs/>
    </w:rPr>
  </w:style>
  <w:style w:type="character" w:styleId="HTML-acroniem">
    <w:name w:val="HTML Acronym"/>
    <w:basedOn w:val="Standaardalinea-lettertype"/>
    <w:uiPriority w:val="98"/>
    <w:semiHidden/>
    <w:rsid w:val="00E07762"/>
  </w:style>
  <w:style w:type="character" w:styleId="HTML-citaat">
    <w:name w:val="HTML Cite"/>
    <w:basedOn w:val="Standaardalinea-lettertype"/>
    <w:uiPriority w:val="98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uiPriority w:val="98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RegioPlus"/>
    <w:next w:val="BasistekstRegioPlus"/>
    <w:uiPriority w:val="98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RegioPlus"/>
    <w:next w:val="BasistekstRegioPlus"/>
    <w:uiPriority w:val="34"/>
    <w:qFormat/>
    <w:rsid w:val="00E7078D"/>
    <w:pPr>
      <w:ind w:left="720"/>
    </w:pPr>
  </w:style>
  <w:style w:type="character" w:styleId="Nadruk">
    <w:name w:val="Emphasis"/>
    <w:basedOn w:val="Standaardalinea-lettertype"/>
    <w:uiPriority w:val="98"/>
    <w:semiHidden/>
    <w:rsid w:val="00E07762"/>
    <w:rPr>
      <w:i/>
      <w:iCs/>
    </w:rPr>
  </w:style>
  <w:style w:type="character" w:styleId="Regelnummer">
    <w:name w:val="line number"/>
    <w:basedOn w:val="Standaardalinea-lettertype"/>
    <w:uiPriority w:val="98"/>
    <w:semiHidden/>
    <w:rsid w:val="00E07762"/>
  </w:style>
  <w:style w:type="numbering" w:customStyle="1" w:styleId="KopnummeringRegioPlus">
    <w:name w:val="Kopnummering RegioPlus"/>
    <w:uiPriority w:val="4"/>
    <w:semiHidden/>
    <w:rsid w:val="00E045BC"/>
    <w:pPr>
      <w:numPr>
        <w:numId w:val="7"/>
      </w:numPr>
    </w:pPr>
  </w:style>
  <w:style w:type="paragraph" w:customStyle="1" w:styleId="ZsyseenpuntRegioPlus">
    <w:name w:val="Zsyseenpunt RegioPlus"/>
    <w:basedOn w:val="ZsysbasisRegioPlus"/>
    <w:uiPriority w:val="4"/>
    <w:semiHidden/>
    <w:rsid w:val="00756C31"/>
    <w:pPr>
      <w:spacing w:line="20" w:lineRule="exact"/>
    </w:pPr>
    <w:rPr>
      <w:sz w:val="2"/>
    </w:rPr>
  </w:style>
  <w:style w:type="paragraph" w:customStyle="1" w:styleId="ZsysbasisdocumentgegevensRegioPlus">
    <w:name w:val="Zsysbasisdocumentgegevens RegioPlus"/>
    <w:basedOn w:val="ZsysbasisRegioPlus"/>
    <w:next w:val="BasistekstRegioPlus"/>
    <w:uiPriority w:val="4"/>
    <w:semiHidden/>
    <w:rsid w:val="0020548B"/>
    <w:rPr>
      <w:noProof/>
    </w:rPr>
  </w:style>
  <w:style w:type="paragraph" w:customStyle="1" w:styleId="DocumentgegevenskopjeRegioPlus">
    <w:name w:val="Documentgegevens kopje RegioPlus"/>
    <w:basedOn w:val="ZsysbasisRegioPlus"/>
    <w:uiPriority w:val="4"/>
    <w:rsid w:val="00F21AA5"/>
    <w:pPr>
      <w:framePr w:hSpace="31678" w:vSpace="851" w:wrap="around" w:vAnchor="page" w:hAnchor="margin" w:y="2453"/>
      <w:spacing w:line="260" w:lineRule="exact"/>
    </w:pPr>
    <w:rPr>
      <w:rFonts w:ascii="Calibri" w:hAnsi="Calibri" w:cs="Calibri"/>
      <w:b/>
      <w:caps/>
      <w:color w:val="00AAE6"/>
      <w:sz w:val="15"/>
    </w:rPr>
  </w:style>
  <w:style w:type="paragraph" w:customStyle="1" w:styleId="DocumentgegevensRegioPlus">
    <w:name w:val="Documentgegevens RegioPlus"/>
    <w:basedOn w:val="ZsysbasisdocumentgegevensRegioPlus"/>
    <w:uiPriority w:val="4"/>
    <w:rsid w:val="00F21AA5"/>
    <w:pPr>
      <w:spacing w:line="260" w:lineRule="exact"/>
    </w:pPr>
    <w:rPr>
      <w:noProof w:val="0"/>
    </w:rPr>
  </w:style>
  <w:style w:type="paragraph" w:customStyle="1" w:styleId="PaginanummerRegioPlus">
    <w:name w:val="Paginanummer RegioPlus"/>
    <w:basedOn w:val="ZsysbasisdocumentgegevensRegioPlus"/>
    <w:uiPriority w:val="4"/>
    <w:rsid w:val="008012B7"/>
    <w:pPr>
      <w:spacing w:line="200" w:lineRule="atLeast"/>
      <w:jc w:val="center"/>
    </w:pPr>
    <w:rPr>
      <w:rFonts w:ascii="Calibri" w:hAnsi="Calibri"/>
      <w:b/>
      <w:color w:val="FFFFFF"/>
      <w:sz w:val="16"/>
    </w:rPr>
  </w:style>
  <w:style w:type="paragraph" w:customStyle="1" w:styleId="AfzendergegevensRegioPlus">
    <w:name w:val="Afzendergegevens RegioPlus"/>
    <w:basedOn w:val="ZsysbasisdocumentgegevensRegioPlus"/>
    <w:uiPriority w:val="4"/>
    <w:rsid w:val="00135E7B"/>
  </w:style>
  <w:style w:type="paragraph" w:customStyle="1" w:styleId="AfzendergegevenskopjeRegioPlus">
    <w:name w:val="Afzendergegevens kopje RegioPlus"/>
    <w:basedOn w:val="ZsysbasisdocumentgegevensRegioPlus"/>
    <w:uiPriority w:val="4"/>
    <w:rsid w:val="00135E7B"/>
  </w:style>
  <w:style w:type="numbering" w:customStyle="1" w:styleId="OpsommingtekenRegioPlus">
    <w:name w:val="Opsomming teken RegioPlus"/>
    <w:uiPriority w:val="4"/>
    <w:semiHidden/>
    <w:rsid w:val="00670274"/>
    <w:pPr>
      <w:numPr>
        <w:numId w:val="8"/>
      </w:numPr>
    </w:pPr>
  </w:style>
  <w:style w:type="paragraph" w:customStyle="1" w:styleId="AlineavoorafbeeldingRegioPlus">
    <w:name w:val="Alinea voor afbeelding RegioPlus"/>
    <w:basedOn w:val="ZsysbasisRegioPlus"/>
    <w:next w:val="BasistekstRegioPlus"/>
    <w:uiPriority w:val="4"/>
    <w:rsid w:val="00EE4F83"/>
    <w:pPr>
      <w:spacing w:after="20"/>
    </w:pPr>
  </w:style>
  <w:style w:type="paragraph" w:customStyle="1" w:styleId="TitelRegioPlus">
    <w:name w:val="Titel RegioPlus"/>
    <w:basedOn w:val="ZsysbasisRegioPlus"/>
    <w:uiPriority w:val="4"/>
    <w:rsid w:val="005C4D56"/>
    <w:pPr>
      <w:keepLines/>
      <w:spacing w:line="540" w:lineRule="exact"/>
    </w:pPr>
    <w:rPr>
      <w:rFonts w:ascii="Calibri" w:hAnsi="Calibri" w:cs="Calibri"/>
      <w:b/>
      <w:color w:val="00AAE6"/>
      <w:sz w:val="54"/>
    </w:rPr>
  </w:style>
  <w:style w:type="paragraph" w:customStyle="1" w:styleId="SubtitelRegioPlus">
    <w:name w:val="Subtitel RegioPlus"/>
    <w:basedOn w:val="ZsysbasisRegioPlus"/>
    <w:uiPriority w:val="4"/>
    <w:rsid w:val="000E1539"/>
    <w:pPr>
      <w:keepLines/>
    </w:pPr>
  </w:style>
  <w:style w:type="numbering" w:customStyle="1" w:styleId="BijlagenummeringRegioPlus">
    <w:name w:val="Bijlagenummering RegioPlus"/>
    <w:uiPriority w:val="4"/>
    <w:semiHidden/>
    <w:rsid w:val="00345315"/>
    <w:pPr>
      <w:numPr>
        <w:numId w:val="9"/>
      </w:numPr>
    </w:pPr>
  </w:style>
  <w:style w:type="paragraph" w:customStyle="1" w:styleId="Bijlagekop1RegioPlus">
    <w:name w:val="Bijlage kop 1 RegioPlus"/>
    <w:basedOn w:val="ZsysbasisRegioPlus"/>
    <w:next w:val="BasistekstRegioPlus"/>
    <w:uiPriority w:val="4"/>
    <w:rsid w:val="00345315"/>
    <w:pPr>
      <w:keepNext/>
      <w:keepLines/>
      <w:numPr>
        <w:numId w:val="23"/>
      </w:numPr>
      <w:tabs>
        <w:tab w:val="left" w:pos="709"/>
      </w:tabs>
      <w:spacing w:before="280" w:after="280" w:line="260" w:lineRule="exact"/>
      <w:outlineLvl w:val="0"/>
    </w:pPr>
    <w:rPr>
      <w:rFonts w:ascii="Calibri" w:hAnsi="Calibri" w:cs="Calibri"/>
      <w:b/>
      <w:bCs/>
      <w:color w:val="00AAE6"/>
      <w:sz w:val="26"/>
      <w:szCs w:val="32"/>
    </w:rPr>
  </w:style>
  <w:style w:type="paragraph" w:customStyle="1" w:styleId="Bijlagekop2RegioPlus">
    <w:name w:val="Bijlage kop 2 RegioPlus"/>
    <w:basedOn w:val="ZsysbasisRegioPlus"/>
    <w:next w:val="BasistekstRegioPlus"/>
    <w:uiPriority w:val="4"/>
    <w:rsid w:val="00345315"/>
    <w:pPr>
      <w:keepNext/>
      <w:keepLines/>
      <w:numPr>
        <w:ilvl w:val="1"/>
        <w:numId w:val="23"/>
      </w:numPr>
      <w:spacing w:before="280" w:line="260" w:lineRule="exact"/>
      <w:outlineLvl w:val="1"/>
    </w:pPr>
    <w:rPr>
      <w:rFonts w:ascii="Calibri" w:hAnsi="Calibri" w:cs="Calibri"/>
      <w:b/>
      <w:bCs/>
      <w:iCs/>
      <w:color w:val="00AAE6"/>
      <w:sz w:val="24"/>
      <w:szCs w:val="28"/>
    </w:rPr>
  </w:style>
  <w:style w:type="paragraph" w:styleId="Onderwerpvanopmerking">
    <w:name w:val="annotation subject"/>
    <w:basedOn w:val="ZsysbasisRegioPlus"/>
    <w:next w:val="BasistekstRegioPlus"/>
    <w:link w:val="OnderwerpvanopmerkingChar"/>
    <w:uiPriority w:val="98"/>
    <w:semiHidden/>
    <w:rsid w:val="00E7078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Theme="minorHAnsi" w:hAnsiTheme="minorHAnsi" w:cs="Maiandra GD"/>
      <w:b/>
      <w:bCs/>
      <w:color w:val="001E46" w:themeColor="text1"/>
      <w:sz w:val="18"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RegioPlusChar"/>
    <w:link w:val="Plattetekst"/>
    <w:semiHidden/>
    <w:rsid w:val="00E7078D"/>
    <w:rPr>
      <w:rFonts w:asciiTheme="minorHAnsi" w:hAnsiTheme="minorHAnsi" w:cs="Maiandra GD"/>
      <w:color w:val="001E46" w:themeColor="text1"/>
      <w:sz w:val="18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RegioPlus"/>
    <w:next w:val="BasistekstRegioPlus"/>
    <w:link w:val="Plattetekstinspringen2Char"/>
    <w:uiPriority w:val="98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RegioPlus"/>
    <w:next w:val="BasistekstRegioPlus"/>
    <w:link w:val="Plattetekstinspringen3Char"/>
    <w:uiPriority w:val="98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aliases w:val="Lijst met afbeeldingen RegioPlus"/>
    <w:basedOn w:val="ZsysbasisRegioPlus"/>
    <w:next w:val="BasistekstRegioPlus"/>
    <w:uiPriority w:val="4"/>
    <w:rsid w:val="00DD2A9E"/>
  </w:style>
  <w:style w:type="table" w:customStyle="1" w:styleId="TabelstijlblancoRegioPlus">
    <w:name w:val="Tabelstijl blanco RegioPlus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ZsysbasistocRegioPlus">
    <w:name w:val="Zsysbasistoc RegioPlus"/>
    <w:basedOn w:val="ZsysbasisRegioPlus"/>
    <w:next w:val="BasistekstRegioPlus"/>
    <w:uiPriority w:val="4"/>
    <w:semiHidden/>
    <w:rsid w:val="00FA5827"/>
    <w:pPr>
      <w:tabs>
        <w:tab w:val="right" w:leader="underscore" w:pos="8392"/>
      </w:tabs>
      <w:ind w:left="454" w:right="-794" w:hanging="454"/>
    </w:pPr>
  </w:style>
  <w:style w:type="numbering" w:customStyle="1" w:styleId="AgendapuntlijstRegioPlus">
    <w:name w:val="Agendapunt (lijst) RegioPlus"/>
    <w:uiPriority w:val="4"/>
    <w:semiHidden/>
    <w:rsid w:val="00654444"/>
    <w:pPr>
      <w:numPr>
        <w:numId w:val="20"/>
      </w:numPr>
    </w:pPr>
  </w:style>
  <w:style w:type="paragraph" w:customStyle="1" w:styleId="AgendapuntRegioPlus">
    <w:name w:val="Agendapunt RegioPlus"/>
    <w:basedOn w:val="ZsysbasisRegioPlus"/>
    <w:uiPriority w:val="4"/>
    <w:rsid w:val="00654444"/>
    <w:pPr>
      <w:numPr>
        <w:numId w:val="28"/>
      </w:numPr>
    </w:pPr>
    <w:rPr>
      <w:rFonts w:ascii="Calibri" w:hAnsi="Calibri"/>
    </w:rPr>
  </w:style>
  <w:style w:type="paragraph" w:customStyle="1" w:styleId="DocumentnaamRegioPlus">
    <w:name w:val="Documentnaam RegioPlus"/>
    <w:basedOn w:val="ZsysbasisRegioPlus"/>
    <w:next w:val="BasistekstRegioPlus"/>
    <w:uiPriority w:val="4"/>
    <w:rsid w:val="00E10759"/>
    <w:pPr>
      <w:framePr w:hSpace="31678" w:vSpace="851" w:wrap="around" w:vAnchor="page" w:hAnchor="margin" w:y="2453"/>
      <w:spacing w:line="600" w:lineRule="exact"/>
    </w:pPr>
    <w:rPr>
      <w:rFonts w:ascii="Calibri" w:hAnsi="Calibri" w:cs="Calibri"/>
      <w:b/>
      <w:color w:val="00AAE6"/>
      <w:sz w:val="45"/>
    </w:rPr>
  </w:style>
  <w:style w:type="table" w:styleId="Kleurrijkraster">
    <w:name w:val="Colorful Grid"/>
    <w:basedOn w:val="Standaardtabel"/>
    <w:uiPriority w:val="73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7CCFF" w:themeFill="text1" w:themeFillTint="33"/>
    </w:tcPr>
    <w:tblStylePr w:type="firstRow">
      <w:rPr>
        <w:b/>
        <w:bCs/>
      </w:rPr>
      <w:tblPr/>
      <w:tcPr>
        <w:shd w:val="clear" w:color="auto" w:fill="4F9AFF" w:themeFill="text1" w:themeFillTint="66"/>
      </w:tcPr>
    </w:tblStylePr>
    <w:tblStylePr w:type="lastRow">
      <w:rPr>
        <w:b/>
        <w:bCs/>
        <w:color w:val="001E46" w:themeColor="text1"/>
      </w:rPr>
      <w:tblPr/>
      <w:tcPr>
        <w:shd w:val="clear" w:color="auto" w:fill="4F9AF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1634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1634" w:themeFill="text1" w:themeFillShade="BF"/>
      </w:tcPr>
    </w:tblStylePr>
    <w:tblStylePr w:type="band1Vert">
      <w:tblPr/>
      <w:tcPr>
        <w:shd w:val="clear" w:color="auto" w:fill="2381FF" w:themeFill="text1" w:themeFillTint="7F"/>
      </w:tcPr>
    </w:tblStylePr>
    <w:tblStylePr w:type="band1Horz">
      <w:tblPr/>
      <w:tcPr>
        <w:shd w:val="clear" w:color="auto" w:fill="2381FF" w:themeFill="text1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19042B"/>
    <w:pPr>
      <w:spacing w:line="240" w:lineRule="auto"/>
    </w:pPr>
    <w:tblPr>
      <w:tblStyleRowBandSize w:val="1"/>
      <w:tblStyleColBandSize w:val="1"/>
    </w:tblPr>
    <w:tcPr>
      <w:shd w:val="clear" w:color="auto" w:fill="D3E6FF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A45E" w:themeFill="accent2" w:themeFillShade="CC"/>
      </w:tcPr>
    </w:tblStylePr>
    <w:tblStylePr w:type="lastRow">
      <w:rPr>
        <w:b/>
        <w:bCs/>
        <w:color w:val="2FA45E" w:themeColor="accent2" w:themeShade="CC"/>
      </w:rPr>
      <w:tblPr/>
      <w:tcPr>
        <w:tcBorders>
          <w:top w:val="single" w:sz="12" w:space="0" w:color="001E4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C0FF" w:themeFill="text1" w:themeFillTint="3F"/>
      </w:tcPr>
    </w:tblStylePr>
    <w:tblStylePr w:type="band1Horz">
      <w:tblPr/>
      <w:tcPr>
        <w:shd w:val="clear" w:color="auto" w:fill="A7CCFF" w:themeFill="text1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24" w:space="0" w:color="41C878" w:themeColor="accent2"/>
        <w:left w:val="single" w:sz="4" w:space="0" w:color="001E46" w:themeColor="text1"/>
        <w:bottom w:val="single" w:sz="4" w:space="0" w:color="001E46" w:themeColor="text1"/>
        <w:right w:val="single" w:sz="4" w:space="0" w:color="001E46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6F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C87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12A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12A" w:themeColor="text1" w:themeShade="99"/>
          <w:insideV w:val="nil"/>
        </w:tcBorders>
        <w:shd w:val="clear" w:color="auto" w:fill="00112A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634" w:themeFill="text1" w:themeFillShade="BF"/>
      </w:tcPr>
    </w:tblStylePr>
    <w:tblStylePr w:type="band1Vert">
      <w:tblPr/>
      <w:tcPr>
        <w:shd w:val="clear" w:color="auto" w:fill="4F9AFF" w:themeFill="text1" w:themeFillTint="66"/>
      </w:tcPr>
    </w:tblStylePr>
    <w:tblStylePr w:type="band1Horz">
      <w:tblPr/>
      <w:tcPr>
        <w:shd w:val="clear" w:color="auto" w:fill="2381FF" w:themeFill="text1" w:themeFillTint="7F"/>
      </w:tcPr>
    </w:tblStylePr>
    <w:tblStylePr w:type="neCell">
      <w:rPr>
        <w:color w:val="001E46" w:themeColor="text1"/>
      </w:rPr>
    </w:tblStylePr>
    <w:tblStylePr w:type="nwCell">
      <w:rPr>
        <w:color w:val="001E46" w:themeColor="text1"/>
      </w:rPr>
    </w:tblStylePr>
  </w:style>
  <w:style w:type="table" w:styleId="Donkerelijst">
    <w:name w:val="Dark List"/>
    <w:basedOn w:val="Standaardtabel"/>
    <w:uiPriority w:val="70"/>
    <w:semiHidden/>
    <w:unhideWhenUsed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1E46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E4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E22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634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634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634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634" w:themeFill="text1" w:themeFillShade="BF"/>
      </w:tcPr>
    </w:tblStylePr>
  </w:style>
  <w:style w:type="table" w:styleId="Rastertabel1licht">
    <w:name w:val="Grid Table 1 Light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4F9AFF" w:themeColor="text1" w:themeTint="66"/>
        <w:left w:val="single" w:sz="4" w:space="0" w:color="4F9AFF" w:themeColor="text1" w:themeTint="66"/>
        <w:bottom w:val="single" w:sz="4" w:space="0" w:color="4F9AFF" w:themeColor="text1" w:themeTint="66"/>
        <w:right w:val="single" w:sz="4" w:space="0" w:color="4F9AFF" w:themeColor="text1" w:themeTint="66"/>
        <w:insideH w:val="single" w:sz="4" w:space="0" w:color="4F9AFF" w:themeColor="text1" w:themeTint="66"/>
        <w:insideV w:val="single" w:sz="4" w:space="0" w:color="4F9A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69F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69F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8FE1FF" w:themeColor="accent1" w:themeTint="66"/>
        <w:left w:val="single" w:sz="4" w:space="0" w:color="8FE1FF" w:themeColor="accent1" w:themeTint="66"/>
        <w:bottom w:val="single" w:sz="4" w:space="0" w:color="8FE1FF" w:themeColor="accent1" w:themeTint="66"/>
        <w:right w:val="single" w:sz="4" w:space="0" w:color="8FE1FF" w:themeColor="accent1" w:themeTint="66"/>
        <w:insideH w:val="single" w:sz="4" w:space="0" w:color="8FE1FF" w:themeColor="accent1" w:themeTint="66"/>
        <w:insideV w:val="single" w:sz="4" w:space="0" w:color="8FE1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7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7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B3E9C8" w:themeColor="accent2" w:themeTint="66"/>
        <w:left w:val="single" w:sz="4" w:space="0" w:color="B3E9C8" w:themeColor="accent2" w:themeTint="66"/>
        <w:bottom w:val="single" w:sz="4" w:space="0" w:color="B3E9C8" w:themeColor="accent2" w:themeTint="66"/>
        <w:right w:val="single" w:sz="4" w:space="0" w:color="B3E9C8" w:themeColor="accent2" w:themeTint="66"/>
        <w:insideH w:val="single" w:sz="4" w:space="0" w:color="B3E9C8" w:themeColor="accent2" w:themeTint="66"/>
        <w:insideV w:val="single" w:sz="4" w:space="0" w:color="B3E9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DDEA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EA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4F6F7" w:themeColor="accent3" w:themeTint="66"/>
        <w:left w:val="single" w:sz="4" w:space="0" w:color="F4F6F7" w:themeColor="accent3" w:themeTint="66"/>
        <w:bottom w:val="single" w:sz="4" w:space="0" w:color="F4F6F7" w:themeColor="accent3" w:themeTint="66"/>
        <w:right w:val="single" w:sz="4" w:space="0" w:color="F4F6F7" w:themeColor="accent3" w:themeTint="66"/>
        <w:insideH w:val="single" w:sz="4" w:space="0" w:color="F4F6F7" w:themeColor="accent3" w:themeTint="66"/>
        <w:insideV w:val="single" w:sz="4" w:space="0" w:color="F4F6F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FF1F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F1F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DF0C5" w:themeColor="accent4" w:themeTint="66"/>
        <w:left w:val="single" w:sz="4" w:space="0" w:color="FDF0C5" w:themeColor="accent4" w:themeTint="66"/>
        <w:bottom w:val="single" w:sz="4" w:space="0" w:color="FDF0C5" w:themeColor="accent4" w:themeTint="66"/>
        <w:right w:val="single" w:sz="4" w:space="0" w:color="FDF0C5" w:themeColor="accent4" w:themeTint="66"/>
        <w:insideH w:val="single" w:sz="4" w:space="0" w:color="FDF0C5" w:themeColor="accent4" w:themeTint="66"/>
        <w:insideV w:val="single" w:sz="4" w:space="0" w:color="FDF0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CE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E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8FE1FF" w:themeColor="accent5" w:themeTint="66"/>
        <w:left w:val="single" w:sz="4" w:space="0" w:color="8FE1FF" w:themeColor="accent5" w:themeTint="66"/>
        <w:bottom w:val="single" w:sz="4" w:space="0" w:color="8FE1FF" w:themeColor="accent5" w:themeTint="66"/>
        <w:right w:val="single" w:sz="4" w:space="0" w:color="8FE1FF" w:themeColor="accent5" w:themeTint="66"/>
        <w:insideH w:val="single" w:sz="4" w:space="0" w:color="8FE1FF" w:themeColor="accent5" w:themeTint="66"/>
        <w:insideV w:val="single" w:sz="4" w:space="0" w:color="8FE1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7D2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7D2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B3E9C8" w:themeColor="accent6" w:themeTint="66"/>
        <w:left w:val="single" w:sz="4" w:space="0" w:color="B3E9C8" w:themeColor="accent6" w:themeTint="66"/>
        <w:bottom w:val="single" w:sz="4" w:space="0" w:color="B3E9C8" w:themeColor="accent6" w:themeTint="66"/>
        <w:right w:val="single" w:sz="4" w:space="0" w:color="B3E9C8" w:themeColor="accent6" w:themeTint="66"/>
        <w:insideH w:val="single" w:sz="4" w:space="0" w:color="B3E9C8" w:themeColor="accent6" w:themeTint="66"/>
        <w:insideV w:val="single" w:sz="4" w:space="0" w:color="B3E9C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DDEA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EA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0069F6" w:themeColor="text1" w:themeTint="99"/>
        <w:bottom w:val="single" w:sz="2" w:space="0" w:color="0069F6" w:themeColor="text1" w:themeTint="99"/>
        <w:insideH w:val="single" w:sz="2" w:space="0" w:color="0069F6" w:themeColor="text1" w:themeTint="99"/>
        <w:insideV w:val="single" w:sz="2" w:space="0" w:color="0069F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69F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69F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CFF" w:themeFill="text1" w:themeFillTint="33"/>
      </w:tcPr>
    </w:tblStylePr>
    <w:tblStylePr w:type="band1Horz">
      <w:tblPr/>
      <w:tcPr>
        <w:shd w:val="clear" w:color="auto" w:fill="A7CCFF" w:themeFill="text1" w:themeFillTint="33"/>
      </w:tcPr>
    </w:tblStylePr>
  </w:style>
  <w:style w:type="table" w:styleId="Rastertabel2-Accent1">
    <w:name w:val="Grid Table 2 Accent 1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57D2FF" w:themeColor="accent1" w:themeTint="99"/>
        <w:bottom w:val="single" w:sz="2" w:space="0" w:color="57D2FF" w:themeColor="accent1" w:themeTint="99"/>
        <w:insideH w:val="single" w:sz="2" w:space="0" w:color="57D2FF" w:themeColor="accent1" w:themeTint="99"/>
        <w:insideV w:val="single" w:sz="2" w:space="0" w:color="57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7D2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7D2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0FF" w:themeFill="accent1" w:themeFillTint="33"/>
      </w:tcPr>
    </w:tblStylePr>
    <w:tblStylePr w:type="band1Horz">
      <w:tblPr/>
      <w:tcPr>
        <w:shd w:val="clear" w:color="auto" w:fill="C7F0FF" w:themeFill="accent1" w:themeFillTint="33"/>
      </w:tcPr>
    </w:tblStylePr>
  </w:style>
  <w:style w:type="table" w:styleId="Rastertabel2-Accent2">
    <w:name w:val="Grid Table 2 Accent 2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8DDEAD" w:themeColor="accent2" w:themeTint="99"/>
        <w:bottom w:val="single" w:sz="2" w:space="0" w:color="8DDEAD" w:themeColor="accent2" w:themeTint="99"/>
        <w:insideH w:val="single" w:sz="2" w:space="0" w:color="8DDEAD" w:themeColor="accent2" w:themeTint="99"/>
        <w:insideV w:val="single" w:sz="2" w:space="0" w:color="8DDEA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EA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EA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E3" w:themeFill="accent2" w:themeFillTint="33"/>
      </w:tcPr>
    </w:tblStylePr>
    <w:tblStylePr w:type="band1Horz">
      <w:tblPr/>
      <w:tcPr>
        <w:shd w:val="clear" w:color="auto" w:fill="D9F4E3" w:themeFill="accent2" w:themeFillTint="33"/>
      </w:tcPr>
    </w:tblStylePr>
  </w:style>
  <w:style w:type="table" w:styleId="Rastertabel2-Accent3">
    <w:name w:val="Grid Table 2 Accent 3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EFF1F3" w:themeColor="accent3" w:themeTint="99"/>
        <w:bottom w:val="single" w:sz="2" w:space="0" w:color="EFF1F3" w:themeColor="accent3" w:themeTint="99"/>
        <w:insideH w:val="single" w:sz="2" w:space="0" w:color="EFF1F3" w:themeColor="accent3" w:themeTint="99"/>
        <w:insideV w:val="single" w:sz="2" w:space="0" w:color="EFF1F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F1F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F1F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B" w:themeFill="accent3" w:themeFillTint="33"/>
      </w:tcPr>
    </w:tblStylePr>
    <w:tblStylePr w:type="band1Horz">
      <w:tblPr/>
      <w:tcPr>
        <w:shd w:val="clear" w:color="auto" w:fill="F9FAFB" w:themeFill="accent3" w:themeFillTint="33"/>
      </w:tcPr>
    </w:tblStylePr>
  </w:style>
  <w:style w:type="table" w:styleId="Rastertabel2-Accent4">
    <w:name w:val="Grid Table 2 Accent 4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FCE9A8" w:themeColor="accent4" w:themeTint="99"/>
        <w:bottom w:val="single" w:sz="2" w:space="0" w:color="FCE9A8" w:themeColor="accent4" w:themeTint="99"/>
        <w:insideH w:val="single" w:sz="2" w:space="0" w:color="FCE9A8" w:themeColor="accent4" w:themeTint="99"/>
        <w:insideV w:val="single" w:sz="2" w:space="0" w:color="FCE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E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E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Rastertabel2-Accent5">
    <w:name w:val="Grid Table 2 Accent 5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57D2FF" w:themeColor="accent5" w:themeTint="99"/>
        <w:bottom w:val="single" w:sz="2" w:space="0" w:color="57D2FF" w:themeColor="accent5" w:themeTint="99"/>
        <w:insideH w:val="single" w:sz="2" w:space="0" w:color="57D2FF" w:themeColor="accent5" w:themeTint="99"/>
        <w:insideV w:val="single" w:sz="2" w:space="0" w:color="57D2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7D2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7D2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0FF" w:themeFill="accent5" w:themeFillTint="33"/>
      </w:tcPr>
    </w:tblStylePr>
    <w:tblStylePr w:type="band1Horz">
      <w:tblPr/>
      <w:tcPr>
        <w:shd w:val="clear" w:color="auto" w:fill="C7F0FF" w:themeFill="accent5" w:themeFillTint="33"/>
      </w:tcPr>
    </w:tblStylePr>
  </w:style>
  <w:style w:type="table" w:styleId="Rastertabel2-Accent6">
    <w:name w:val="Grid Table 2 Accent 6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8DDEAD" w:themeColor="accent6" w:themeTint="99"/>
        <w:bottom w:val="single" w:sz="2" w:space="0" w:color="8DDEAD" w:themeColor="accent6" w:themeTint="99"/>
        <w:insideH w:val="single" w:sz="2" w:space="0" w:color="8DDEAD" w:themeColor="accent6" w:themeTint="99"/>
        <w:insideV w:val="single" w:sz="2" w:space="0" w:color="8DDEA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EA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EA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E3" w:themeFill="accent6" w:themeFillTint="33"/>
      </w:tcPr>
    </w:tblStylePr>
    <w:tblStylePr w:type="band1Horz">
      <w:tblPr/>
      <w:tcPr>
        <w:shd w:val="clear" w:color="auto" w:fill="D9F4E3" w:themeFill="accent6" w:themeFillTint="33"/>
      </w:tcPr>
    </w:tblStylePr>
  </w:style>
  <w:style w:type="table" w:styleId="Rastertabel3">
    <w:name w:val="Grid Table 3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0069F6" w:themeColor="text1" w:themeTint="99"/>
        <w:left w:val="single" w:sz="4" w:space="0" w:color="0069F6" w:themeColor="text1" w:themeTint="99"/>
        <w:bottom w:val="single" w:sz="4" w:space="0" w:color="0069F6" w:themeColor="text1" w:themeTint="99"/>
        <w:right w:val="single" w:sz="4" w:space="0" w:color="0069F6" w:themeColor="text1" w:themeTint="99"/>
        <w:insideH w:val="single" w:sz="4" w:space="0" w:color="0069F6" w:themeColor="text1" w:themeTint="99"/>
        <w:insideV w:val="single" w:sz="4" w:space="0" w:color="0069F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7CCFF" w:themeFill="text1" w:themeFillTint="33"/>
      </w:tcPr>
    </w:tblStylePr>
    <w:tblStylePr w:type="band1Horz">
      <w:tblPr/>
      <w:tcPr>
        <w:shd w:val="clear" w:color="auto" w:fill="A7CCFF" w:themeFill="text1" w:themeFillTint="33"/>
      </w:tcPr>
    </w:tblStylePr>
    <w:tblStylePr w:type="neCell">
      <w:tblPr/>
      <w:tcPr>
        <w:tcBorders>
          <w:bottom w:val="single" w:sz="4" w:space="0" w:color="0069F6" w:themeColor="text1" w:themeTint="99"/>
        </w:tcBorders>
      </w:tcPr>
    </w:tblStylePr>
    <w:tblStylePr w:type="nwCell">
      <w:tblPr/>
      <w:tcPr>
        <w:tcBorders>
          <w:bottom w:val="single" w:sz="4" w:space="0" w:color="0069F6" w:themeColor="text1" w:themeTint="99"/>
        </w:tcBorders>
      </w:tcPr>
    </w:tblStylePr>
    <w:tblStylePr w:type="seCell">
      <w:tblPr/>
      <w:tcPr>
        <w:tcBorders>
          <w:top w:val="single" w:sz="4" w:space="0" w:color="0069F6" w:themeColor="text1" w:themeTint="99"/>
        </w:tcBorders>
      </w:tcPr>
    </w:tblStylePr>
    <w:tblStylePr w:type="swCell">
      <w:tblPr/>
      <w:tcPr>
        <w:tcBorders>
          <w:top w:val="single" w:sz="4" w:space="0" w:color="0069F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57D2FF" w:themeColor="accent1" w:themeTint="99"/>
        <w:left w:val="single" w:sz="4" w:space="0" w:color="57D2FF" w:themeColor="accent1" w:themeTint="99"/>
        <w:bottom w:val="single" w:sz="4" w:space="0" w:color="57D2FF" w:themeColor="accent1" w:themeTint="99"/>
        <w:right w:val="single" w:sz="4" w:space="0" w:color="57D2FF" w:themeColor="accent1" w:themeTint="99"/>
        <w:insideH w:val="single" w:sz="4" w:space="0" w:color="57D2FF" w:themeColor="accent1" w:themeTint="99"/>
        <w:insideV w:val="single" w:sz="4" w:space="0" w:color="57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0FF" w:themeFill="accent1" w:themeFillTint="33"/>
      </w:tcPr>
    </w:tblStylePr>
    <w:tblStylePr w:type="band1Horz">
      <w:tblPr/>
      <w:tcPr>
        <w:shd w:val="clear" w:color="auto" w:fill="C7F0FF" w:themeFill="accent1" w:themeFillTint="33"/>
      </w:tcPr>
    </w:tblStylePr>
    <w:tblStylePr w:type="neCell">
      <w:tblPr/>
      <w:tcPr>
        <w:tcBorders>
          <w:bottom w:val="single" w:sz="4" w:space="0" w:color="57D2FF" w:themeColor="accent1" w:themeTint="99"/>
        </w:tcBorders>
      </w:tcPr>
    </w:tblStylePr>
    <w:tblStylePr w:type="nwCell">
      <w:tblPr/>
      <w:tcPr>
        <w:tcBorders>
          <w:bottom w:val="single" w:sz="4" w:space="0" w:color="57D2FF" w:themeColor="accent1" w:themeTint="99"/>
        </w:tcBorders>
      </w:tcPr>
    </w:tblStylePr>
    <w:tblStylePr w:type="seCell">
      <w:tblPr/>
      <w:tcPr>
        <w:tcBorders>
          <w:top w:val="single" w:sz="4" w:space="0" w:color="57D2FF" w:themeColor="accent1" w:themeTint="99"/>
        </w:tcBorders>
      </w:tcPr>
    </w:tblStylePr>
    <w:tblStylePr w:type="swCell">
      <w:tblPr/>
      <w:tcPr>
        <w:tcBorders>
          <w:top w:val="single" w:sz="4" w:space="0" w:color="57D2FF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8DDEAD" w:themeColor="accent2" w:themeTint="99"/>
        <w:left w:val="single" w:sz="4" w:space="0" w:color="8DDEAD" w:themeColor="accent2" w:themeTint="99"/>
        <w:bottom w:val="single" w:sz="4" w:space="0" w:color="8DDEAD" w:themeColor="accent2" w:themeTint="99"/>
        <w:right w:val="single" w:sz="4" w:space="0" w:color="8DDEAD" w:themeColor="accent2" w:themeTint="99"/>
        <w:insideH w:val="single" w:sz="4" w:space="0" w:color="8DDEAD" w:themeColor="accent2" w:themeTint="99"/>
        <w:insideV w:val="single" w:sz="4" w:space="0" w:color="8DDEA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4E3" w:themeFill="accent2" w:themeFillTint="33"/>
      </w:tcPr>
    </w:tblStylePr>
    <w:tblStylePr w:type="band1Horz">
      <w:tblPr/>
      <w:tcPr>
        <w:shd w:val="clear" w:color="auto" w:fill="D9F4E3" w:themeFill="accent2" w:themeFillTint="33"/>
      </w:tcPr>
    </w:tblStylePr>
    <w:tblStylePr w:type="neCell">
      <w:tblPr/>
      <w:tcPr>
        <w:tcBorders>
          <w:bottom w:val="single" w:sz="4" w:space="0" w:color="8DDEAD" w:themeColor="accent2" w:themeTint="99"/>
        </w:tcBorders>
      </w:tcPr>
    </w:tblStylePr>
    <w:tblStylePr w:type="nwCell">
      <w:tblPr/>
      <w:tcPr>
        <w:tcBorders>
          <w:bottom w:val="single" w:sz="4" w:space="0" w:color="8DDEAD" w:themeColor="accent2" w:themeTint="99"/>
        </w:tcBorders>
      </w:tcPr>
    </w:tblStylePr>
    <w:tblStylePr w:type="seCell">
      <w:tblPr/>
      <w:tcPr>
        <w:tcBorders>
          <w:top w:val="single" w:sz="4" w:space="0" w:color="8DDEAD" w:themeColor="accent2" w:themeTint="99"/>
        </w:tcBorders>
      </w:tcPr>
    </w:tblStylePr>
    <w:tblStylePr w:type="swCell">
      <w:tblPr/>
      <w:tcPr>
        <w:tcBorders>
          <w:top w:val="single" w:sz="4" w:space="0" w:color="8DDEAD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EFF1F3" w:themeColor="accent3" w:themeTint="99"/>
        <w:left w:val="single" w:sz="4" w:space="0" w:color="EFF1F3" w:themeColor="accent3" w:themeTint="99"/>
        <w:bottom w:val="single" w:sz="4" w:space="0" w:color="EFF1F3" w:themeColor="accent3" w:themeTint="99"/>
        <w:right w:val="single" w:sz="4" w:space="0" w:color="EFF1F3" w:themeColor="accent3" w:themeTint="99"/>
        <w:insideH w:val="single" w:sz="4" w:space="0" w:color="EFF1F3" w:themeColor="accent3" w:themeTint="99"/>
        <w:insideV w:val="single" w:sz="4" w:space="0" w:color="EFF1F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AFB" w:themeFill="accent3" w:themeFillTint="33"/>
      </w:tcPr>
    </w:tblStylePr>
    <w:tblStylePr w:type="band1Horz">
      <w:tblPr/>
      <w:tcPr>
        <w:shd w:val="clear" w:color="auto" w:fill="F9FAFB" w:themeFill="accent3" w:themeFillTint="33"/>
      </w:tcPr>
    </w:tblStylePr>
    <w:tblStylePr w:type="neCell">
      <w:tblPr/>
      <w:tcPr>
        <w:tcBorders>
          <w:bottom w:val="single" w:sz="4" w:space="0" w:color="EFF1F3" w:themeColor="accent3" w:themeTint="99"/>
        </w:tcBorders>
      </w:tcPr>
    </w:tblStylePr>
    <w:tblStylePr w:type="nwCell">
      <w:tblPr/>
      <w:tcPr>
        <w:tcBorders>
          <w:bottom w:val="single" w:sz="4" w:space="0" w:color="EFF1F3" w:themeColor="accent3" w:themeTint="99"/>
        </w:tcBorders>
      </w:tcPr>
    </w:tblStylePr>
    <w:tblStylePr w:type="seCell">
      <w:tblPr/>
      <w:tcPr>
        <w:tcBorders>
          <w:top w:val="single" w:sz="4" w:space="0" w:color="EFF1F3" w:themeColor="accent3" w:themeTint="99"/>
        </w:tcBorders>
      </w:tcPr>
    </w:tblStylePr>
    <w:tblStylePr w:type="swCell">
      <w:tblPr/>
      <w:tcPr>
        <w:tcBorders>
          <w:top w:val="single" w:sz="4" w:space="0" w:color="EFF1F3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CE9A8" w:themeColor="accent4" w:themeTint="99"/>
        <w:left w:val="single" w:sz="4" w:space="0" w:color="FCE9A8" w:themeColor="accent4" w:themeTint="99"/>
        <w:bottom w:val="single" w:sz="4" w:space="0" w:color="FCE9A8" w:themeColor="accent4" w:themeTint="99"/>
        <w:right w:val="single" w:sz="4" w:space="0" w:color="FCE9A8" w:themeColor="accent4" w:themeTint="99"/>
        <w:insideH w:val="single" w:sz="4" w:space="0" w:color="FCE9A8" w:themeColor="accent4" w:themeTint="99"/>
        <w:insideV w:val="single" w:sz="4" w:space="0" w:color="FCE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  <w:tblStylePr w:type="neCell">
      <w:tblPr/>
      <w:tcPr>
        <w:tcBorders>
          <w:bottom w:val="single" w:sz="4" w:space="0" w:color="FCE9A8" w:themeColor="accent4" w:themeTint="99"/>
        </w:tcBorders>
      </w:tcPr>
    </w:tblStylePr>
    <w:tblStylePr w:type="nwCell">
      <w:tblPr/>
      <w:tcPr>
        <w:tcBorders>
          <w:bottom w:val="single" w:sz="4" w:space="0" w:color="FCE9A8" w:themeColor="accent4" w:themeTint="99"/>
        </w:tcBorders>
      </w:tcPr>
    </w:tblStylePr>
    <w:tblStylePr w:type="seCell">
      <w:tblPr/>
      <w:tcPr>
        <w:tcBorders>
          <w:top w:val="single" w:sz="4" w:space="0" w:color="FCE9A8" w:themeColor="accent4" w:themeTint="99"/>
        </w:tcBorders>
      </w:tcPr>
    </w:tblStylePr>
    <w:tblStylePr w:type="swCell">
      <w:tblPr/>
      <w:tcPr>
        <w:tcBorders>
          <w:top w:val="single" w:sz="4" w:space="0" w:color="FCE9A8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57D2FF" w:themeColor="accent5" w:themeTint="99"/>
        <w:left w:val="single" w:sz="4" w:space="0" w:color="57D2FF" w:themeColor="accent5" w:themeTint="99"/>
        <w:bottom w:val="single" w:sz="4" w:space="0" w:color="57D2FF" w:themeColor="accent5" w:themeTint="99"/>
        <w:right w:val="single" w:sz="4" w:space="0" w:color="57D2FF" w:themeColor="accent5" w:themeTint="99"/>
        <w:insideH w:val="single" w:sz="4" w:space="0" w:color="57D2FF" w:themeColor="accent5" w:themeTint="99"/>
        <w:insideV w:val="single" w:sz="4" w:space="0" w:color="57D2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0FF" w:themeFill="accent5" w:themeFillTint="33"/>
      </w:tcPr>
    </w:tblStylePr>
    <w:tblStylePr w:type="band1Horz">
      <w:tblPr/>
      <w:tcPr>
        <w:shd w:val="clear" w:color="auto" w:fill="C7F0FF" w:themeFill="accent5" w:themeFillTint="33"/>
      </w:tcPr>
    </w:tblStylePr>
    <w:tblStylePr w:type="neCell">
      <w:tblPr/>
      <w:tcPr>
        <w:tcBorders>
          <w:bottom w:val="single" w:sz="4" w:space="0" w:color="57D2FF" w:themeColor="accent5" w:themeTint="99"/>
        </w:tcBorders>
      </w:tcPr>
    </w:tblStylePr>
    <w:tblStylePr w:type="nwCell">
      <w:tblPr/>
      <w:tcPr>
        <w:tcBorders>
          <w:bottom w:val="single" w:sz="4" w:space="0" w:color="57D2FF" w:themeColor="accent5" w:themeTint="99"/>
        </w:tcBorders>
      </w:tcPr>
    </w:tblStylePr>
    <w:tblStylePr w:type="seCell">
      <w:tblPr/>
      <w:tcPr>
        <w:tcBorders>
          <w:top w:val="single" w:sz="4" w:space="0" w:color="57D2FF" w:themeColor="accent5" w:themeTint="99"/>
        </w:tcBorders>
      </w:tcPr>
    </w:tblStylePr>
    <w:tblStylePr w:type="swCell">
      <w:tblPr/>
      <w:tcPr>
        <w:tcBorders>
          <w:top w:val="single" w:sz="4" w:space="0" w:color="57D2FF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8DDEAD" w:themeColor="accent6" w:themeTint="99"/>
        <w:left w:val="single" w:sz="4" w:space="0" w:color="8DDEAD" w:themeColor="accent6" w:themeTint="99"/>
        <w:bottom w:val="single" w:sz="4" w:space="0" w:color="8DDEAD" w:themeColor="accent6" w:themeTint="99"/>
        <w:right w:val="single" w:sz="4" w:space="0" w:color="8DDEAD" w:themeColor="accent6" w:themeTint="99"/>
        <w:insideH w:val="single" w:sz="4" w:space="0" w:color="8DDEAD" w:themeColor="accent6" w:themeTint="99"/>
        <w:insideV w:val="single" w:sz="4" w:space="0" w:color="8DDEA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4E3" w:themeFill="accent6" w:themeFillTint="33"/>
      </w:tcPr>
    </w:tblStylePr>
    <w:tblStylePr w:type="band1Horz">
      <w:tblPr/>
      <w:tcPr>
        <w:shd w:val="clear" w:color="auto" w:fill="D9F4E3" w:themeFill="accent6" w:themeFillTint="33"/>
      </w:tcPr>
    </w:tblStylePr>
    <w:tblStylePr w:type="neCell">
      <w:tblPr/>
      <w:tcPr>
        <w:tcBorders>
          <w:bottom w:val="single" w:sz="4" w:space="0" w:color="8DDEAD" w:themeColor="accent6" w:themeTint="99"/>
        </w:tcBorders>
      </w:tcPr>
    </w:tblStylePr>
    <w:tblStylePr w:type="nwCell">
      <w:tblPr/>
      <w:tcPr>
        <w:tcBorders>
          <w:bottom w:val="single" w:sz="4" w:space="0" w:color="8DDEAD" w:themeColor="accent6" w:themeTint="99"/>
        </w:tcBorders>
      </w:tcPr>
    </w:tblStylePr>
    <w:tblStylePr w:type="seCell">
      <w:tblPr/>
      <w:tcPr>
        <w:tcBorders>
          <w:top w:val="single" w:sz="4" w:space="0" w:color="8DDEAD" w:themeColor="accent6" w:themeTint="99"/>
        </w:tcBorders>
      </w:tcPr>
    </w:tblStylePr>
    <w:tblStylePr w:type="swCell">
      <w:tblPr/>
      <w:tcPr>
        <w:tcBorders>
          <w:top w:val="single" w:sz="4" w:space="0" w:color="8DDEAD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0069F6" w:themeColor="text1" w:themeTint="99"/>
        <w:left w:val="single" w:sz="4" w:space="0" w:color="0069F6" w:themeColor="text1" w:themeTint="99"/>
        <w:bottom w:val="single" w:sz="4" w:space="0" w:color="0069F6" w:themeColor="text1" w:themeTint="99"/>
        <w:right w:val="single" w:sz="4" w:space="0" w:color="0069F6" w:themeColor="text1" w:themeTint="99"/>
        <w:insideH w:val="single" w:sz="4" w:space="0" w:color="0069F6" w:themeColor="text1" w:themeTint="99"/>
        <w:insideV w:val="single" w:sz="4" w:space="0" w:color="0069F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E46" w:themeColor="text1"/>
          <w:left w:val="single" w:sz="4" w:space="0" w:color="001E46" w:themeColor="text1"/>
          <w:bottom w:val="single" w:sz="4" w:space="0" w:color="001E46" w:themeColor="text1"/>
          <w:right w:val="single" w:sz="4" w:space="0" w:color="001E46" w:themeColor="text1"/>
          <w:insideH w:val="nil"/>
          <w:insideV w:val="nil"/>
        </w:tcBorders>
        <w:shd w:val="clear" w:color="auto" w:fill="001E46" w:themeFill="text1"/>
      </w:tcPr>
    </w:tblStylePr>
    <w:tblStylePr w:type="lastRow">
      <w:rPr>
        <w:b/>
        <w:bCs/>
      </w:rPr>
      <w:tblPr/>
      <w:tcPr>
        <w:tcBorders>
          <w:top w:val="double" w:sz="4" w:space="0" w:color="001E4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CFF" w:themeFill="text1" w:themeFillTint="33"/>
      </w:tcPr>
    </w:tblStylePr>
    <w:tblStylePr w:type="band1Horz">
      <w:tblPr/>
      <w:tcPr>
        <w:shd w:val="clear" w:color="auto" w:fill="A7CCFF" w:themeFill="text1" w:themeFillTint="33"/>
      </w:tcPr>
    </w:tblStylePr>
  </w:style>
  <w:style w:type="table" w:styleId="Rastertabel4-Accent1">
    <w:name w:val="Grid Table 4 Accent 1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57D2FF" w:themeColor="accent1" w:themeTint="99"/>
        <w:left w:val="single" w:sz="4" w:space="0" w:color="57D2FF" w:themeColor="accent1" w:themeTint="99"/>
        <w:bottom w:val="single" w:sz="4" w:space="0" w:color="57D2FF" w:themeColor="accent1" w:themeTint="99"/>
        <w:right w:val="single" w:sz="4" w:space="0" w:color="57D2FF" w:themeColor="accent1" w:themeTint="99"/>
        <w:insideH w:val="single" w:sz="4" w:space="0" w:color="57D2FF" w:themeColor="accent1" w:themeTint="99"/>
        <w:insideV w:val="single" w:sz="4" w:space="0" w:color="57D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AE6" w:themeColor="accent1"/>
          <w:left w:val="single" w:sz="4" w:space="0" w:color="00AAE6" w:themeColor="accent1"/>
          <w:bottom w:val="single" w:sz="4" w:space="0" w:color="00AAE6" w:themeColor="accent1"/>
          <w:right w:val="single" w:sz="4" w:space="0" w:color="00AAE6" w:themeColor="accent1"/>
          <w:insideH w:val="nil"/>
          <w:insideV w:val="nil"/>
        </w:tcBorders>
        <w:shd w:val="clear" w:color="auto" w:fill="00AAE6" w:themeFill="accent1"/>
      </w:tcPr>
    </w:tblStylePr>
    <w:tblStylePr w:type="lastRow">
      <w:rPr>
        <w:b/>
        <w:bCs/>
      </w:rPr>
      <w:tblPr/>
      <w:tcPr>
        <w:tcBorders>
          <w:top w:val="double" w:sz="4" w:space="0" w:color="00AA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0FF" w:themeFill="accent1" w:themeFillTint="33"/>
      </w:tcPr>
    </w:tblStylePr>
    <w:tblStylePr w:type="band1Horz">
      <w:tblPr/>
      <w:tcPr>
        <w:shd w:val="clear" w:color="auto" w:fill="C7F0FF" w:themeFill="accent1" w:themeFillTint="33"/>
      </w:tcPr>
    </w:tblStylePr>
  </w:style>
  <w:style w:type="table" w:styleId="Rastertabel4-Accent2">
    <w:name w:val="Grid Table 4 Accent 2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8DDEAD" w:themeColor="accent2" w:themeTint="99"/>
        <w:left w:val="single" w:sz="4" w:space="0" w:color="8DDEAD" w:themeColor="accent2" w:themeTint="99"/>
        <w:bottom w:val="single" w:sz="4" w:space="0" w:color="8DDEAD" w:themeColor="accent2" w:themeTint="99"/>
        <w:right w:val="single" w:sz="4" w:space="0" w:color="8DDEAD" w:themeColor="accent2" w:themeTint="99"/>
        <w:insideH w:val="single" w:sz="4" w:space="0" w:color="8DDEAD" w:themeColor="accent2" w:themeTint="99"/>
        <w:insideV w:val="single" w:sz="4" w:space="0" w:color="8DDEA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C878" w:themeColor="accent2"/>
          <w:left w:val="single" w:sz="4" w:space="0" w:color="41C878" w:themeColor="accent2"/>
          <w:bottom w:val="single" w:sz="4" w:space="0" w:color="41C878" w:themeColor="accent2"/>
          <w:right w:val="single" w:sz="4" w:space="0" w:color="41C878" w:themeColor="accent2"/>
          <w:insideH w:val="nil"/>
          <w:insideV w:val="nil"/>
        </w:tcBorders>
        <w:shd w:val="clear" w:color="auto" w:fill="41C878" w:themeFill="accent2"/>
      </w:tcPr>
    </w:tblStylePr>
    <w:tblStylePr w:type="lastRow">
      <w:rPr>
        <w:b/>
        <w:bCs/>
      </w:rPr>
      <w:tblPr/>
      <w:tcPr>
        <w:tcBorders>
          <w:top w:val="double" w:sz="4" w:space="0" w:color="41C87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E3" w:themeFill="accent2" w:themeFillTint="33"/>
      </w:tcPr>
    </w:tblStylePr>
    <w:tblStylePr w:type="band1Horz">
      <w:tblPr/>
      <w:tcPr>
        <w:shd w:val="clear" w:color="auto" w:fill="D9F4E3" w:themeFill="accent2" w:themeFillTint="33"/>
      </w:tcPr>
    </w:tblStylePr>
  </w:style>
  <w:style w:type="table" w:styleId="Rastertabel4-Accent3">
    <w:name w:val="Grid Table 4 Accent 3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EFF1F3" w:themeColor="accent3" w:themeTint="99"/>
        <w:left w:val="single" w:sz="4" w:space="0" w:color="EFF1F3" w:themeColor="accent3" w:themeTint="99"/>
        <w:bottom w:val="single" w:sz="4" w:space="0" w:color="EFF1F3" w:themeColor="accent3" w:themeTint="99"/>
        <w:right w:val="single" w:sz="4" w:space="0" w:color="EFF1F3" w:themeColor="accent3" w:themeTint="99"/>
        <w:insideH w:val="single" w:sz="4" w:space="0" w:color="EFF1F3" w:themeColor="accent3" w:themeTint="99"/>
        <w:insideV w:val="single" w:sz="4" w:space="0" w:color="EFF1F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E9EC" w:themeColor="accent3"/>
          <w:left w:val="single" w:sz="4" w:space="0" w:color="E5E9EC" w:themeColor="accent3"/>
          <w:bottom w:val="single" w:sz="4" w:space="0" w:color="E5E9EC" w:themeColor="accent3"/>
          <w:right w:val="single" w:sz="4" w:space="0" w:color="E5E9EC" w:themeColor="accent3"/>
          <w:insideH w:val="nil"/>
          <w:insideV w:val="nil"/>
        </w:tcBorders>
        <w:shd w:val="clear" w:color="auto" w:fill="E5E9EC" w:themeFill="accent3"/>
      </w:tcPr>
    </w:tblStylePr>
    <w:tblStylePr w:type="lastRow">
      <w:rPr>
        <w:b/>
        <w:bCs/>
      </w:rPr>
      <w:tblPr/>
      <w:tcPr>
        <w:tcBorders>
          <w:top w:val="double" w:sz="4" w:space="0" w:color="E5E9E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B" w:themeFill="accent3" w:themeFillTint="33"/>
      </w:tcPr>
    </w:tblStylePr>
    <w:tblStylePr w:type="band1Horz">
      <w:tblPr/>
      <w:tcPr>
        <w:shd w:val="clear" w:color="auto" w:fill="F9FAFB" w:themeFill="accent3" w:themeFillTint="33"/>
      </w:tcPr>
    </w:tblStylePr>
  </w:style>
  <w:style w:type="table" w:styleId="Rastertabel4-Accent4">
    <w:name w:val="Grid Table 4 Accent 4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CE9A8" w:themeColor="accent4" w:themeTint="99"/>
        <w:left w:val="single" w:sz="4" w:space="0" w:color="FCE9A8" w:themeColor="accent4" w:themeTint="99"/>
        <w:bottom w:val="single" w:sz="4" w:space="0" w:color="FCE9A8" w:themeColor="accent4" w:themeTint="99"/>
        <w:right w:val="single" w:sz="4" w:space="0" w:color="FCE9A8" w:themeColor="accent4" w:themeTint="99"/>
        <w:insideH w:val="single" w:sz="4" w:space="0" w:color="FCE9A8" w:themeColor="accent4" w:themeTint="99"/>
        <w:insideV w:val="single" w:sz="4" w:space="0" w:color="FCE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DC6E" w:themeColor="accent4"/>
          <w:left w:val="single" w:sz="4" w:space="0" w:color="FADC6E" w:themeColor="accent4"/>
          <w:bottom w:val="single" w:sz="4" w:space="0" w:color="FADC6E" w:themeColor="accent4"/>
          <w:right w:val="single" w:sz="4" w:space="0" w:color="FADC6E" w:themeColor="accent4"/>
          <w:insideH w:val="nil"/>
          <w:insideV w:val="nil"/>
        </w:tcBorders>
        <w:shd w:val="clear" w:color="auto" w:fill="FADC6E" w:themeFill="accent4"/>
      </w:tcPr>
    </w:tblStylePr>
    <w:tblStylePr w:type="lastRow">
      <w:rPr>
        <w:b/>
        <w:bCs/>
      </w:rPr>
      <w:tblPr/>
      <w:tcPr>
        <w:tcBorders>
          <w:top w:val="double" w:sz="4" w:space="0" w:color="FADC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Rastertabel4-Accent5">
    <w:name w:val="Grid Table 4 Accent 5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57D2FF" w:themeColor="accent5" w:themeTint="99"/>
        <w:left w:val="single" w:sz="4" w:space="0" w:color="57D2FF" w:themeColor="accent5" w:themeTint="99"/>
        <w:bottom w:val="single" w:sz="4" w:space="0" w:color="57D2FF" w:themeColor="accent5" w:themeTint="99"/>
        <w:right w:val="single" w:sz="4" w:space="0" w:color="57D2FF" w:themeColor="accent5" w:themeTint="99"/>
        <w:insideH w:val="single" w:sz="4" w:space="0" w:color="57D2FF" w:themeColor="accent5" w:themeTint="99"/>
        <w:insideV w:val="single" w:sz="4" w:space="0" w:color="57D2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AE6" w:themeColor="accent5"/>
          <w:left w:val="single" w:sz="4" w:space="0" w:color="00AAE6" w:themeColor="accent5"/>
          <w:bottom w:val="single" w:sz="4" w:space="0" w:color="00AAE6" w:themeColor="accent5"/>
          <w:right w:val="single" w:sz="4" w:space="0" w:color="00AAE6" w:themeColor="accent5"/>
          <w:insideH w:val="nil"/>
          <w:insideV w:val="nil"/>
        </w:tcBorders>
        <w:shd w:val="clear" w:color="auto" w:fill="00AAE6" w:themeFill="accent5"/>
      </w:tcPr>
    </w:tblStylePr>
    <w:tblStylePr w:type="lastRow">
      <w:rPr>
        <w:b/>
        <w:bCs/>
      </w:rPr>
      <w:tblPr/>
      <w:tcPr>
        <w:tcBorders>
          <w:top w:val="double" w:sz="4" w:space="0" w:color="00AAE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0FF" w:themeFill="accent5" w:themeFillTint="33"/>
      </w:tcPr>
    </w:tblStylePr>
    <w:tblStylePr w:type="band1Horz">
      <w:tblPr/>
      <w:tcPr>
        <w:shd w:val="clear" w:color="auto" w:fill="C7F0FF" w:themeFill="accent5" w:themeFillTint="33"/>
      </w:tcPr>
    </w:tblStylePr>
  </w:style>
  <w:style w:type="table" w:styleId="Rastertabel4-Accent6">
    <w:name w:val="Grid Table 4 Accent 6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8DDEAD" w:themeColor="accent6" w:themeTint="99"/>
        <w:left w:val="single" w:sz="4" w:space="0" w:color="8DDEAD" w:themeColor="accent6" w:themeTint="99"/>
        <w:bottom w:val="single" w:sz="4" w:space="0" w:color="8DDEAD" w:themeColor="accent6" w:themeTint="99"/>
        <w:right w:val="single" w:sz="4" w:space="0" w:color="8DDEAD" w:themeColor="accent6" w:themeTint="99"/>
        <w:insideH w:val="single" w:sz="4" w:space="0" w:color="8DDEAD" w:themeColor="accent6" w:themeTint="99"/>
        <w:insideV w:val="single" w:sz="4" w:space="0" w:color="8DDEA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C878" w:themeColor="accent6"/>
          <w:left w:val="single" w:sz="4" w:space="0" w:color="41C878" w:themeColor="accent6"/>
          <w:bottom w:val="single" w:sz="4" w:space="0" w:color="41C878" w:themeColor="accent6"/>
          <w:right w:val="single" w:sz="4" w:space="0" w:color="41C878" w:themeColor="accent6"/>
          <w:insideH w:val="nil"/>
          <w:insideV w:val="nil"/>
        </w:tcBorders>
        <w:shd w:val="clear" w:color="auto" w:fill="41C878" w:themeFill="accent6"/>
      </w:tcPr>
    </w:tblStylePr>
    <w:tblStylePr w:type="lastRow">
      <w:rPr>
        <w:b/>
        <w:bCs/>
      </w:rPr>
      <w:tblPr/>
      <w:tcPr>
        <w:tcBorders>
          <w:top w:val="double" w:sz="4" w:space="0" w:color="41C8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E3" w:themeFill="accent6" w:themeFillTint="33"/>
      </w:tcPr>
    </w:tblStylePr>
    <w:tblStylePr w:type="band1Horz">
      <w:tblPr/>
      <w:tcPr>
        <w:shd w:val="clear" w:color="auto" w:fill="D9F4E3" w:themeFill="accent6" w:themeFillTint="33"/>
      </w:tcPr>
    </w:tblStylePr>
  </w:style>
  <w:style w:type="table" w:styleId="Rastertabel5donker">
    <w:name w:val="Grid Table 5 Dark"/>
    <w:basedOn w:val="Standaardtabel"/>
    <w:uiPriority w:val="50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7CCFF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E46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E46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1E46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1E46" w:themeFill="text1"/>
      </w:tcPr>
    </w:tblStylePr>
    <w:tblStylePr w:type="band1Vert">
      <w:tblPr/>
      <w:tcPr>
        <w:shd w:val="clear" w:color="auto" w:fill="4F9AFF" w:themeFill="text1" w:themeFillTint="66"/>
      </w:tcPr>
    </w:tblStylePr>
    <w:tblStylePr w:type="band1Horz">
      <w:tblPr/>
      <w:tcPr>
        <w:shd w:val="clear" w:color="auto" w:fill="4F9AFF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0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AE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AE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A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AE6" w:themeFill="accent1"/>
      </w:tcPr>
    </w:tblStylePr>
    <w:tblStylePr w:type="band1Vert">
      <w:tblPr/>
      <w:tcPr>
        <w:shd w:val="clear" w:color="auto" w:fill="8FE1FF" w:themeFill="accent1" w:themeFillTint="66"/>
      </w:tcPr>
    </w:tblStylePr>
    <w:tblStylePr w:type="band1Horz">
      <w:tblPr/>
      <w:tcPr>
        <w:shd w:val="clear" w:color="auto" w:fill="8FE1FF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4E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C87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C87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C87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C878" w:themeFill="accent2"/>
      </w:tcPr>
    </w:tblStylePr>
    <w:tblStylePr w:type="band1Vert">
      <w:tblPr/>
      <w:tcPr>
        <w:shd w:val="clear" w:color="auto" w:fill="B3E9C8" w:themeFill="accent2" w:themeFillTint="66"/>
      </w:tcPr>
    </w:tblStylePr>
    <w:tblStylePr w:type="band1Horz">
      <w:tblPr/>
      <w:tcPr>
        <w:shd w:val="clear" w:color="auto" w:fill="B3E9C8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E9E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E9E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E9E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E9EC" w:themeFill="accent3"/>
      </w:tcPr>
    </w:tblStylePr>
    <w:tblStylePr w:type="band1Vert">
      <w:tblPr/>
      <w:tcPr>
        <w:shd w:val="clear" w:color="auto" w:fill="F4F6F7" w:themeFill="accent3" w:themeFillTint="66"/>
      </w:tcPr>
    </w:tblStylePr>
    <w:tblStylePr w:type="band1Horz">
      <w:tblPr/>
      <w:tcPr>
        <w:shd w:val="clear" w:color="auto" w:fill="F4F6F7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DC6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DC6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DC6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DC6E" w:themeFill="accent4"/>
      </w:tcPr>
    </w:tblStylePr>
    <w:tblStylePr w:type="band1Vert">
      <w:tblPr/>
      <w:tcPr>
        <w:shd w:val="clear" w:color="auto" w:fill="FDF0C5" w:themeFill="accent4" w:themeFillTint="66"/>
      </w:tcPr>
    </w:tblStylePr>
    <w:tblStylePr w:type="band1Horz">
      <w:tblPr/>
      <w:tcPr>
        <w:shd w:val="clear" w:color="auto" w:fill="FDF0C5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0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AE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AE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AE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AE6" w:themeFill="accent5"/>
      </w:tcPr>
    </w:tblStylePr>
    <w:tblStylePr w:type="band1Vert">
      <w:tblPr/>
      <w:tcPr>
        <w:shd w:val="clear" w:color="auto" w:fill="8FE1FF" w:themeFill="accent5" w:themeFillTint="66"/>
      </w:tcPr>
    </w:tblStylePr>
    <w:tblStylePr w:type="band1Horz">
      <w:tblPr/>
      <w:tcPr>
        <w:shd w:val="clear" w:color="auto" w:fill="8FE1FF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4E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C8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C8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C8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C878" w:themeFill="accent6"/>
      </w:tcPr>
    </w:tblStylePr>
    <w:tblStylePr w:type="band1Vert">
      <w:tblPr/>
      <w:tcPr>
        <w:shd w:val="clear" w:color="auto" w:fill="B3E9C8" w:themeFill="accent6" w:themeFillTint="66"/>
      </w:tcPr>
    </w:tblStylePr>
    <w:tblStylePr w:type="band1Horz">
      <w:tblPr/>
      <w:tcPr>
        <w:shd w:val="clear" w:color="auto" w:fill="B3E9C8" w:themeFill="accent6" w:themeFillTint="66"/>
      </w:tcPr>
    </w:tblStylePr>
  </w:style>
  <w:style w:type="table" w:styleId="Rastertabel6kleurrijk">
    <w:name w:val="Grid Table 6 Colorful"/>
    <w:basedOn w:val="Standaardtabel"/>
    <w:uiPriority w:val="51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0069F6" w:themeColor="text1" w:themeTint="99"/>
        <w:left w:val="single" w:sz="4" w:space="0" w:color="0069F6" w:themeColor="text1" w:themeTint="99"/>
        <w:bottom w:val="single" w:sz="4" w:space="0" w:color="0069F6" w:themeColor="text1" w:themeTint="99"/>
        <w:right w:val="single" w:sz="4" w:space="0" w:color="0069F6" w:themeColor="text1" w:themeTint="99"/>
        <w:insideH w:val="single" w:sz="4" w:space="0" w:color="0069F6" w:themeColor="text1" w:themeTint="99"/>
        <w:insideV w:val="single" w:sz="4" w:space="0" w:color="0069F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69F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69F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CFF" w:themeFill="text1" w:themeFillTint="33"/>
      </w:tcPr>
    </w:tblStylePr>
    <w:tblStylePr w:type="band1Horz">
      <w:tblPr/>
      <w:tcPr>
        <w:shd w:val="clear" w:color="auto" w:fill="A7CCFF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semiHidden/>
    <w:rsid w:val="0019042B"/>
    <w:pPr>
      <w:spacing w:line="240" w:lineRule="auto"/>
    </w:pPr>
    <w:rPr>
      <w:color w:val="007EAC" w:themeColor="accent1" w:themeShade="BF"/>
    </w:rPr>
    <w:tblPr>
      <w:tblStyleRowBandSize w:val="1"/>
      <w:tblStyleColBandSize w:val="1"/>
      <w:tblBorders>
        <w:top w:val="single" w:sz="4" w:space="0" w:color="57D2FF" w:themeColor="accent1" w:themeTint="99"/>
        <w:left w:val="single" w:sz="4" w:space="0" w:color="57D2FF" w:themeColor="accent1" w:themeTint="99"/>
        <w:bottom w:val="single" w:sz="4" w:space="0" w:color="57D2FF" w:themeColor="accent1" w:themeTint="99"/>
        <w:right w:val="single" w:sz="4" w:space="0" w:color="57D2FF" w:themeColor="accent1" w:themeTint="99"/>
        <w:insideH w:val="single" w:sz="4" w:space="0" w:color="57D2FF" w:themeColor="accent1" w:themeTint="99"/>
        <w:insideV w:val="single" w:sz="4" w:space="0" w:color="57D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7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7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0FF" w:themeFill="accent1" w:themeFillTint="33"/>
      </w:tcPr>
    </w:tblStylePr>
    <w:tblStylePr w:type="band1Horz">
      <w:tblPr/>
      <w:tcPr>
        <w:shd w:val="clear" w:color="auto" w:fill="C7F0FF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semiHidden/>
    <w:rsid w:val="0019042B"/>
    <w:pPr>
      <w:spacing w:line="240" w:lineRule="auto"/>
    </w:pPr>
    <w:rPr>
      <w:color w:val="2C9958" w:themeColor="accent2" w:themeShade="BF"/>
    </w:rPr>
    <w:tblPr>
      <w:tblStyleRowBandSize w:val="1"/>
      <w:tblStyleColBandSize w:val="1"/>
      <w:tblBorders>
        <w:top w:val="single" w:sz="4" w:space="0" w:color="8DDEAD" w:themeColor="accent2" w:themeTint="99"/>
        <w:left w:val="single" w:sz="4" w:space="0" w:color="8DDEAD" w:themeColor="accent2" w:themeTint="99"/>
        <w:bottom w:val="single" w:sz="4" w:space="0" w:color="8DDEAD" w:themeColor="accent2" w:themeTint="99"/>
        <w:right w:val="single" w:sz="4" w:space="0" w:color="8DDEAD" w:themeColor="accent2" w:themeTint="99"/>
        <w:insideH w:val="single" w:sz="4" w:space="0" w:color="8DDEAD" w:themeColor="accent2" w:themeTint="99"/>
        <w:insideV w:val="single" w:sz="4" w:space="0" w:color="8DDEA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DDEA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EA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E3" w:themeFill="accent2" w:themeFillTint="33"/>
      </w:tcPr>
    </w:tblStylePr>
    <w:tblStylePr w:type="band1Horz">
      <w:tblPr/>
      <w:tcPr>
        <w:shd w:val="clear" w:color="auto" w:fill="D9F4E3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semiHidden/>
    <w:rsid w:val="0019042B"/>
    <w:pPr>
      <w:spacing w:line="240" w:lineRule="auto"/>
    </w:pPr>
    <w:rPr>
      <w:color w:val="A1AFBA" w:themeColor="accent3" w:themeShade="BF"/>
    </w:rPr>
    <w:tblPr>
      <w:tblStyleRowBandSize w:val="1"/>
      <w:tblStyleColBandSize w:val="1"/>
      <w:tblBorders>
        <w:top w:val="single" w:sz="4" w:space="0" w:color="EFF1F3" w:themeColor="accent3" w:themeTint="99"/>
        <w:left w:val="single" w:sz="4" w:space="0" w:color="EFF1F3" w:themeColor="accent3" w:themeTint="99"/>
        <w:bottom w:val="single" w:sz="4" w:space="0" w:color="EFF1F3" w:themeColor="accent3" w:themeTint="99"/>
        <w:right w:val="single" w:sz="4" w:space="0" w:color="EFF1F3" w:themeColor="accent3" w:themeTint="99"/>
        <w:insideH w:val="single" w:sz="4" w:space="0" w:color="EFF1F3" w:themeColor="accent3" w:themeTint="99"/>
        <w:insideV w:val="single" w:sz="4" w:space="0" w:color="EFF1F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FF1F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F1F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B" w:themeFill="accent3" w:themeFillTint="33"/>
      </w:tcPr>
    </w:tblStylePr>
    <w:tblStylePr w:type="band1Horz">
      <w:tblPr/>
      <w:tcPr>
        <w:shd w:val="clear" w:color="auto" w:fill="F9FAFB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semiHidden/>
    <w:rsid w:val="0019042B"/>
    <w:pPr>
      <w:spacing w:line="240" w:lineRule="auto"/>
    </w:pPr>
    <w:rPr>
      <w:color w:val="F7C616" w:themeColor="accent4" w:themeShade="BF"/>
    </w:rPr>
    <w:tblPr>
      <w:tblStyleRowBandSize w:val="1"/>
      <w:tblStyleColBandSize w:val="1"/>
      <w:tblBorders>
        <w:top w:val="single" w:sz="4" w:space="0" w:color="FCE9A8" w:themeColor="accent4" w:themeTint="99"/>
        <w:left w:val="single" w:sz="4" w:space="0" w:color="FCE9A8" w:themeColor="accent4" w:themeTint="99"/>
        <w:bottom w:val="single" w:sz="4" w:space="0" w:color="FCE9A8" w:themeColor="accent4" w:themeTint="99"/>
        <w:right w:val="single" w:sz="4" w:space="0" w:color="FCE9A8" w:themeColor="accent4" w:themeTint="99"/>
        <w:insideH w:val="single" w:sz="4" w:space="0" w:color="FCE9A8" w:themeColor="accent4" w:themeTint="99"/>
        <w:insideV w:val="single" w:sz="4" w:space="0" w:color="FCE9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CE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E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semiHidden/>
    <w:rsid w:val="0019042B"/>
    <w:pPr>
      <w:spacing w:line="240" w:lineRule="auto"/>
    </w:pPr>
    <w:rPr>
      <w:color w:val="007EAC" w:themeColor="accent5" w:themeShade="BF"/>
    </w:rPr>
    <w:tblPr>
      <w:tblStyleRowBandSize w:val="1"/>
      <w:tblStyleColBandSize w:val="1"/>
      <w:tblBorders>
        <w:top w:val="single" w:sz="4" w:space="0" w:color="57D2FF" w:themeColor="accent5" w:themeTint="99"/>
        <w:left w:val="single" w:sz="4" w:space="0" w:color="57D2FF" w:themeColor="accent5" w:themeTint="99"/>
        <w:bottom w:val="single" w:sz="4" w:space="0" w:color="57D2FF" w:themeColor="accent5" w:themeTint="99"/>
        <w:right w:val="single" w:sz="4" w:space="0" w:color="57D2FF" w:themeColor="accent5" w:themeTint="99"/>
        <w:insideH w:val="single" w:sz="4" w:space="0" w:color="57D2FF" w:themeColor="accent5" w:themeTint="99"/>
        <w:insideV w:val="single" w:sz="4" w:space="0" w:color="57D2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7D2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7D2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0FF" w:themeFill="accent5" w:themeFillTint="33"/>
      </w:tcPr>
    </w:tblStylePr>
    <w:tblStylePr w:type="band1Horz">
      <w:tblPr/>
      <w:tcPr>
        <w:shd w:val="clear" w:color="auto" w:fill="C7F0FF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semiHidden/>
    <w:rsid w:val="0019042B"/>
    <w:pPr>
      <w:spacing w:line="240" w:lineRule="auto"/>
    </w:pPr>
    <w:rPr>
      <w:color w:val="2C9958" w:themeColor="accent6" w:themeShade="BF"/>
    </w:rPr>
    <w:tblPr>
      <w:tblStyleRowBandSize w:val="1"/>
      <w:tblStyleColBandSize w:val="1"/>
      <w:tblBorders>
        <w:top w:val="single" w:sz="4" w:space="0" w:color="8DDEAD" w:themeColor="accent6" w:themeTint="99"/>
        <w:left w:val="single" w:sz="4" w:space="0" w:color="8DDEAD" w:themeColor="accent6" w:themeTint="99"/>
        <w:bottom w:val="single" w:sz="4" w:space="0" w:color="8DDEAD" w:themeColor="accent6" w:themeTint="99"/>
        <w:right w:val="single" w:sz="4" w:space="0" w:color="8DDEAD" w:themeColor="accent6" w:themeTint="99"/>
        <w:insideH w:val="single" w:sz="4" w:space="0" w:color="8DDEAD" w:themeColor="accent6" w:themeTint="99"/>
        <w:insideV w:val="single" w:sz="4" w:space="0" w:color="8DDEA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DDEA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EA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E3" w:themeFill="accent6" w:themeFillTint="33"/>
      </w:tcPr>
    </w:tblStylePr>
    <w:tblStylePr w:type="band1Horz">
      <w:tblPr/>
      <w:tcPr>
        <w:shd w:val="clear" w:color="auto" w:fill="D9F4E3" w:themeFill="accent6" w:themeFillTint="33"/>
      </w:tcPr>
    </w:tblStylePr>
  </w:style>
  <w:style w:type="table" w:styleId="Rastertabel7kleurrijk">
    <w:name w:val="Grid Table 7 Colorful"/>
    <w:basedOn w:val="Standaardtabel"/>
    <w:uiPriority w:val="52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0069F6" w:themeColor="text1" w:themeTint="99"/>
        <w:left w:val="single" w:sz="4" w:space="0" w:color="0069F6" w:themeColor="text1" w:themeTint="99"/>
        <w:bottom w:val="single" w:sz="4" w:space="0" w:color="0069F6" w:themeColor="text1" w:themeTint="99"/>
        <w:right w:val="single" w:sz="4" w:space="0" w:color="0069F6" w:themeColor="text1" w:themeTint="99"/>
        <w:insideH w:val="single" w:sz="4" w:space="0" w:color="0069F6" w:themeColor="text1" w:themeTint="99"/>
        <w:insideV w:val="single" w:sz="4" w:space="0" w:color="0069F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7CCFF" w:themeFill="text1" w:themeFillTint="33"/>
      </w:tcPr>
    </w:tblStylePr>
    <w:tblStylePr w:type="band1Horz">
      <w:tblPr/>
      <w:tcPr>
        <w:shd w:val="clear" w:color="auto" w:fill="A7CCFF" w:themeFill="text1" w:themeFillTint="33"/>
      </w:tcPr>
    </w:tblStylePr>
    <w:tblStylePr w:type="neCell">
      <w:tblPr/>
      <w:tcPr>
        <w:tcBorders>
          <w:bottom w:val="single" w:sz="4" w:space="0" w:color="0069F6" w:themeColor="text1" w:themeTint="99"/>
        </w:tcBorders>
      </w:tcPr>
    </w:tblStylePr>
    <w:tblStylePr w:type="nwCell">
      <w:tblPr/>
      <w:tcPr>
        <w:tcBorders>
          <w:bottom w:val="single" w:sz="4" w:space="0" w:color="0069F6" w:themeColor="text1" w:themeTint="99"/>
        </w:tcBorders>
      </w:tcPr>
    </w:tblStylePr>
    <w:tblStylePr w:type="seCell">
      <w:tblPr/>
      <w:tcPr>
        <w:tcBorders>
          <w:top w:val="single" w:sz="4" w:space="0" w:color="0069F6" w:themeColor="text1" w:themeTint="99"/>
        </w:tcBorders>
      </w:tcPr>
    </w:tblStylePr>
    <w:tblStylePr w:type="swCell">
      <w:tblPr/>
      <w:tcPr>
        <w:tcBorders>
          <w:top w:val="single" w:sz="4" w:space="0" w:color="0069F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semiHidden/>
    <w:rsid w:val="0019042B"/>
    <w:pPr>
      <w:spacing w:line="240" w:lineRule="auto"/>
    </w:pPr>
    <w:rPr>
      <w:color w:val="007EAC" w:themeColor="accent1" w:themeShade="BF"/>
    </w:rPr>
    <w:tblPr>
      <w:tblStyleRowBandSize w:val="1"/>
      <w:tblStyleColBandSize w:val="1"/>
      <w:tblBorders>
        <w:top w:val="single" w:sz="4" w:space="0" w:color="57D2FF" w:themeColor="accent1" w:themeTint="99"/>
        <w:left w:val="single" w:sz="4" w:space="0" w:color="57D2FF" w:themeColor="accent1" w:themeTint="99"/>
        <w:bottom w:val="single" w:sz="4" w:space="0" w:color="57D2FF" w:themeColor="accent1" w:themeTint="99"/>
        <w:right w:val="single" w:sz="4" w:space="0" w:color="57D2FF" w:themeColor="accent1" w:themeTint="99"/>
        <w:insideH w:val="single" w:sz="4" w:space="0" w:color="57D2FF" w:themeColor="accent1" w:themeTint="99"/>
        <w:insideV w:val="single" w:sz="4" w:space="0" w:color="57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0FF" w:themeFill="accent1" w:themeFillTint="33"/>
      </w:tcPr>
    </w:tblStylePr>
    <w:tblStylePr w:type="band1Horz">
      <w:tblPr/>
      <w:tcPr>
        <w:shd w:val="clear" w:color="auto" w:fill="C7F0FF" w:themeFill="accent1" w:themeFillTint="33"/>
      </w:tcPr>
    </w:tblStylePr>
    <w:tblStylePr w:type="neCell">
      <w:tblPr/>
      <w:tcPr>
        <w:tcBorders>
          <w:bottom w:val="single" w:sz="4" w:space="0" w:color="57D2FF" w:themeColor="accent1" w:themeTint="99"/>
        </w:tcBorders>
      </w:tcPr>
    </w:tblStylePr>
    <w:tblStylePr w:type="nwCell">
      <w:tblPr/>
      <w:tcPr>
        <w:tcBorders>
          <w:bottom w:val="single" w:sz="4" w:space="0" w:color="57D2FF" w:themeColor="accent1" w:themeTint="99"/>
        </w:tcBorders>
      </w:tcPr>
    </w:tblStylePr>
    <w:tblStylePr w:type="seCell">
      <w:tblPr/>
      <w:tcPr>
        <w:tcBorders>
          <w:top w:val="single" w:sz="4" w:space="0" w:color="57D2FF" w:themeColor="accent1" w:themeTint="99"/>
        </w:tcBorders>
      </w:tcPr>
    </w:tblStylePr>
    <w:tblStylePr w:type="swCell">
      <w:tblPr/>
      <w:tcPr>
        <w:tcBorders>
          <w:top w:val="single" w:sz="4" w:space="0" w:color="57D2FF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semiHidden/>
    <w:rsid w:val="0019042B"/>
    <w:pPr>
      <w:spacing w:line="240" w:lineRule="auto"/>
    </w:pPr>
    <w:rPr>
      <w:color w:val="2C9958" w:themeColor="accent2" w:themeShade="BF"/>
    </w:rPr>
    <w:tblPr>
      <w:tblStyleRowBandSize w:val="1"/>
      <w:tblStyleColBandSize w:val="1"/>
      <w:tblBorders>
        <w:top w:val="single" w:sz="4" w:space="0" w:color="8DDEAD" w:themeColor="accent2" w:themeTint="99"/>
        <w:left w:val="single" w:sz="4" w:space="0" w:color="8DDEAD" w:themeColor="accent2" w:themeTint="99"/>
        <w:bottom w:val="single" w:sz="4" w:space="0" w:color="8DDEAD" w:themeColor="accent2" w:themeTint="99"/>
        <w:right w:val="single" w:sz="4" w:space="0" w:color="8DDEAD" w:themeColor="accent2" w:themeTint="99"/>
        <w:insideH w:val="single" w:sz="4" w:space="0" w:color="8DDEAD" w:themeColor="accent2" w:themeTint="99"/>
        <w:insideV w:val="single" w:sz="4" w:space="0" w:color="8DDEA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4E3" w:themeFill="accent2" w:themeFillTint="33"/>
      </w:tcPr>
    </w:tblStylePr>
    <w:tblStylePr w:type="band1Horz">
      <w:tblPr/>
      <w:tcPr>
        <w:shd w:val="clear" w:color="auto" w:fill="D9F4E3" w:themeFill="accent2" w:themeFillTint="33"/>
      </w:tcPr>
    </w:tblStylePr>
    <w:tblStylePr w:type="neCell">
      <w:tblPr/>
      <w:tcPr>
        <w:tcBorders>
          <w:bottom w:val="single" w:sz="4" w:space="0" w:color="8DDEAD" w:themeColor="accent2" w:themeTint="99"/>
        </w:tcBorders>
      </w:tcPr>
    </w:tblStylePr>
    <w:tblStylePr w:type="nwCell">
      <w:tblPr/>
      <w:tcPr>
        <w:tcBorders>
          <w:bottom w:val="single" w:sz="4" w:space="0" w:color="8DDEAD" w:themeColor="accent2" w:themeTint="99"/>
        </w:tcBorders>
      </w:tcPr>
    </w:tblStylePr>
    <w:tblStylePr w:type="seCell">
      <w:tblPr/>
      <w:tcPr>
        <w:tcBorders>
          <w:top w:val="single" w:sz="4" w:space="0" w:color="8DDEAD" w:themeColor="accent2" w:themeTint="99"/>
        </w:tcBorders>
      </w:tcPr>
    </w:tblStylePr>
    <w:tblStylePr w:type="swCell">
      <w:tblPr/>
      <w:tcPr>
        <w:tcBorders>
          <w:top w:val="single" w:sz="4" w:space="0" w:color="8DDEAD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semiHidden/>
    <w:rsid w:val="0019042B"/>
    <w:pPr>
      <w:spacing w:line="240" w:lineRule="auto"/>
    </w:pPr>
    <w:rPr>
      <w:color w:val="A1AFBA" w:themeColor="accent3" w:themeShade="BF"/>
    </w:rPr>
    <w:tblPr>
      <w:tblStyleRowBandSize w:val="1"/>
      <w:tblStyleColBandSize w:val="1"/>
      <w:tblBorders>
        <w:top w:val="single" w:sz="4" w:space="0" w:color="EFF1F3" w:themeColor="accent3" w:themeTint="99"/>
        <w:left w:val="single" w:sz="4" w:space="0" w:color="EFF1F3" w:themeColor="accent3" w:themeTint="99"/>
        <w:bottom w:val="single" w:sz="4" w:space="0" w:color="EFF1F3" w:themeColor="accent3" w:themeTint="99"/>
        <w:right w:val="single" w:sz="4" w:space="0" w:color="EFF1F3" w:themeColor="accent3" w:themeTint="99"/>
        <w:insideH w:val="single" w:sz="4" w:space="0" w:color="EFF1F3" w:themeColor="accent3" w:themeTint="99"/>
        <w:insideV w:val="single" w:sz="4" w:space="0" w:color="EFF1F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AFB" w:themeFill="accent3" w:themeFillTint="33"/>
      </w:tcPr>
    </w:tblStylePr>
    <w:tblStylePr w:type="band1Horz">
      <w:tblPr/>
      <w:tcPr>
        <w:shd w:val="clear" w:color="auto" w:fill="F9FAFB" w:themeFill="accent3" w:themeFillTint="33"/>
      </w:tcPr>
    </w:tblStylePr>
    <w:tblStylePr w:type="neCell">
      <w:tblPr/>
      <w:tcPr>
        <w:tcBorders>
          <w:bottom w:val="single" w:sz="4" w:space="0" w:color="EFF1F3" w:themeColor="accent3" w:themeTint="99"/>
        </w:tcBorders>
      </w:tcPr>
    </w:tblStylePr>
    <w:tblStylePr w:type="nwCell">
      <w:tblPr/>
      <w:tcPr>
        <w:tcBorders>
          <w:bottom w:val="single" w:sz="4" w:space="0" w:color="EFF1F3" w:themeColor="accent3" w:themeTint="99"/>
        </w:tcBorders>
      </w:tcPr>
    </w:tblStylePr>
    <w:tblStylePr w:type="seCell">
      <w:tblPr/>
      <w:tcPr>
        <w:tcBorders>
          <w:top w:val="single" w:sz="4" w:space="0" w:color="EFF1F3" w:themeColor="accent3" w:themeTint="99"/>
        </w:tcBorders>
      </w:tcPr>
    </w:tblStylePr>
    <w:tblStylePr w:type="swCell">
      <w:tblPr/>
      <w:tcPr>
        <w:tcBorders>
          <w:top w:val="single" w:sz="4" w:space="0" w:color="EFF1F3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semiHidden/>
    <w:rsid w:val="0019042B"/>
    <w:pPr>
      <w:spacing w:line="240" w:lineRule="auto"/>
    </w:pPr>
    <w:rPr>
      <w:color w:val="F7C616" w:themeColor="accent4" w:themeShade="BF"/>
    </w:rPr>
    <w:tblPr>
      <w:tblStyleRowBandSize w:val="1"/>
      <w:tblStyleColBandSize w:val="1"/>
      <w:tblBorders>
        <w:top w:val="single" w:sz="4" w:space="0" w:color="FCE9A8" w:themeColor="accent4" w:themeTint="99"/>
        <w:left w:val="single" w:sz="4" w:space="0" w:color="FCE9A8" w:themeColor="accent4" w:themeTint="99"/>
        <w:bottom w:val="single" w:sz="4" w:space="0" w:color="FCE9A8" w:themeColor="accent4" w:themeTint="99"/>
        <w:right w:val="single" w:sz="4" w:space="0" w:color="FCE9A8" w:themeColor="accent4" w:themeTint="99"/>
        <w:insideH w:val="single" w:sz="4" w:space="0" w:color="FCE9A8" w:themeColor="accent4" w:themeTint="99"/>
        <w:insideV w:val="single" w:sz="4" w:space="0" w:color="FCE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  <w:tblStylePr w:type="neCell">
      <w:tblPr/>
      <w:tcPr>
        <w:tcBorders>
          <w:bottom w:val="single" w:sz="4" w:space="0" w:color="FCE9A8" w:themeColor="accent4" w:themeTint="99"/>
        </w:tcBorders>
      </w:tcPr>
    </w:tblStylePr>
    <w:tblStylePr w:type="nwCell">
      <w:tblPr/>
      <w:tcPr>
        <w:tcBorders>
          <w:bottom w:val="single" w:sz="4" w:space="0" w:color="FCE9A8" w:themeColor="accent4" w:themeTint="99"/>
        </w:tcBorders>
      </w:tcPr>
    </w:tblStylePr>
    <w:tblStylePr w:type="seCell">
      <w:tblPr/>
      <w:tcPr>
        <w:tcBorders>
          <w:top w:val="single" w:sz="4" w:space="0" w:color="FCE9A8" w:themeColor="accent4" w:themeTint="99"/>
        </w:tcBorders>
      </w:tcPr>
    </w:tblStylePr>
    <w:tblStylePr w:type="swCell">
      <w:tblPr/>
      <w:tcPr>
        <w:tcBorders>
          <w:top w:val="single" w:sz="4" w:space="0" w:color="FCE9A8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semiHidden/>
    <w:rsid w:val="0019042B"/>
    <w:pPr>
      <w:spacing w:line="240" w:lineRule="auto"/>
    </w:pPr>
    <w:rPr>
      <w:color w:val="007EAC" w:themeColor="accent5" w:themeShade="BF"/>
    </w:rPr>
    <w:tblPr>
      <w:tblStyleRowBandSize w:val="1"/>
      <w:tblStyleColBandSize w:val="1"/>
      <w:tblBorders>
        <w:top w:val="single" w:sz="4" w:space="0" w:color="57D2FF" w:themeColor="accent5" w:themeTint="99"/>
        <w:left w:val="single" w:sz="4" w:space="0" w:color="57D2FF" w:themeColor="accent5" w:themeTint="99"/>
        <w:bottom w:val="single" w:sz="4" w:space="0" w:color="57D2FF" w:themeColor="accent5" w:themeTint="99"/>
        <w:right w:val="single" w:sz="4" w:space="0" w:color="57D2FF" w:themeColor="accent5" w:themeTint="99"/>
        <w:insideH w:val="single" w:sz="4" w:space="0" w:color="57D2FF" w:themeColor="accent5" w:themeTint="99"/>
        <w:insideV w:val="single" w:sz="4" w:space="0" w:color="57D2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0FF" w:themeFill="accent5" w:themeFillTint="33"/>
      </w:tcPr>
    </w:tblStylePr>
    <w:tblStylePr w:type="band1Horz">
      <w:tblPr/>
      <w:tcPr>
        <w:shd w:val="clear" w:color="auto" w:fill="C7F0FF" w:themeFill="accent5" w:themeFillTint="33"/>
      </w:tcPr>
    </w:tblStylePr>
    <w:tblStylePr w:type="neCell">
      <w:tblPr/>
      <w:tcPr>
        <w:tcBorders>
          <w:bottom w:val="single" w:sz="4" w:space="0" w:color="57D2FF" w:themeColor="accent5" w:themeTint="99"/>
        </w:tcBorders>
      </w:tcPr>
    </w:tblStylePr>
    <w:tblStylePr w:type="nwCell">
      <w:tblPr/>
      <w:tcPr>
        <w:tcBorders>
          <w:bottom w:val="single" w:sz="4" w:space="0" w:color="57D2FF" w:themeColor="accent5" w:themeTint="99"/>
        </w:tcBorders>
      </w:tcPr>
    </w:tblStylePr>
    <w:tblStylePr w:type="seCell">
      <w:tblPr/>
      <w:tcPr>
        <w:tcBorders>
          <w:top w:val="single" w:sz="4" w:space="0" w:color="57D2FF" w:themeColor="accent5" w:themeTint="99"/>
        </w:tcBorders>
      </w:tcPr>
    </w:tblStylePr>
    <w:tblStylePr w:type="swCell">
      <w:tblPr/>
      <w:tcPr>
        <w:tcBorders>
          <w:top w:val="single" w:sz="4" w:space="0" w:color="57D2FF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semiHidden/>
    <w:rsid w:val="0019042B"/>
    <w:pPr>
      <w:spacing w:line="240" w:lineRule="auto"/>
    </w:pPr>
    <w:rPr>
      <w:color w:val="2C9958" w:themeColor="accent6" w:themeShade="BF"/>
    </w:rPr>
    <w:tblPr>
      <w:tblStyleRowBandSize w:val="1"/>
      <w:tblStyleColBandSize w:val="1"/>
      <w:tblBorders>
        <w:top w:val="single" w:sz="4" w:space="0" w:color="8DDEAD" w:themeColor="accent6" w:themeTint="99"/>
        <w:left w:val="single" w:sz="4" w:space="0" w:color="8DDEAD" w:themeColor="accent6" w:themeTint="99"/>
        <w:bottom w:val="single" w:sz="4" w:space="0" w:color="8DDEAD" w:themeColor="accent6" w:themeTint="99"/>
        <w:right w:val="single" w:sz="4" w:space="0" w:color="8DDEAD" w:themeColor="accent6" w:themeTint="99"/>
        <w:insideH w:val="single" w:sz="4" w:space="0" w:color="8DDEAD" w:themeColor="accent6" w:themeTint="99"/>
        <w:insideV w:val="single" w:sz="4" w:space="0" w:color="8DDEA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4E3" w:themeFill="accent6" w:themeFillTint="33"/>
      </w:tcPr>
    </w:tblStylePr>
    <w:tblStylePr w:type="band1Horz">
      <w:tblPr/>
      <w:tcPr>
        <w:shd w:val="clear" w:color="auto" w:fill="D9F4E3" w:themeFill="accent6" w:themeFillTint="33"/>
      </w:tcPr>
    </w:tblStylePr>
    <w:tblStylePr w:type="neCell">
      <w:tblPr/>
      <w:tcPr>
        <w:tcBorders>
          <w:bottom w:val="single" w:sz="4" w:space="0" w:color="8DDEAD" w:themeColor="accent6" w:themeTint="99"/>
        </w:tcBorders>
      </w:tcPr>
    </w:tblStylePr>
    <w:tblStylePr w:type="nwCell">
      <w:tblPr/>
      <w:tcPr>
        <w:tcBorders>
          <w:bottom w:val="single" w:sz="4" w:space="0" w:color="8DDEAD" w:themeColor="accent6" w:themeTint="99"/>
        </w:tcBorders>
      </w:tcPr>
    </w:tblStylePr>
    <w:tblStylePr w:type="seCell">
      <w:tblPr/>
      <w:tcPr>
        <w:tcBorders>
          <w:top w:val="single" w:sz="4" w:space="0" w:color="8DDEAD" w:themeColor="accent6" w:themeTint="99"/>
        </w:tcBorders>
      </w:tcPr>
    </w:tblStylePr>
    <w:tblStylePr w:type="swCell">
      <w:tblPr/>
      <w:tcPr>
        <w:tcBorders>
          <w:top w:val="single" w:sz="4" w:space="0" w:color="8DDEAD" w:themeColor="accent6" w:themeTint="99"/>
        </w:tcBorders>
      </w:tcPr>
    </w:tblStylePr>
  </w:style>
  <w:style w:type="character" w:customStyle="1" w:styleId="Hashtag1">
    <w:name w:val="Hashtag1"/>
    <w:basedOn w:val="Standaardalinea-lettertype"/>
    <w:uiPriority w:val="97"/>
    <w:unhideWhenUsed/>
    <w:rsid w:val="0019042B"/>
    <w:rPr>
      <w:color w:val="2B579A"/>
      <w:shd w:val="clear" w:color="auto" w:fill="E1DFDD"/>
    </w:rPr>
  </w:style>
  <w:style w:type="table" w:styleId="Lichtraster">
    <w:name w:val="Light Grid"/>
    <w:basedOn w:val="Standaardtabel"/>
    <w:uiPriority w:val="62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001E46" w:themeColor="text1"/>
        <w:left w:val="single" w:sz="8" w:space="0" w:color="001E46" w:themeColor="text1"/>
        <w:bottom w:val="single" w:sz="8" w:space="0" w:color="001E46" w:themeColor="text1"/>
        <w:right w:val="single" w:sz="8" w:space="0" w:color="001E46" w:themeColor="text1"/>
        <w:insideH w:val="single" w:sz="8" w:space="0" w:color="001E46" w:themeColor="text1"/>
        <w:insideV w:val="single" w:sz="8" w:space="0" w:color="001E46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E46" w:themeColor="text1"/>
          <w:left w:val="single" w:sz="8" w:space="0" w:color="001E46" w:themeColor="text1"/>
          <w:bottom w:val="single" w:sz="18" w:space="0" w:color="001E46" w:themeColor="text1"/>
          <w:right w:val="single" w:sz="8" w:space="0" w:color="001E46" w:themeColor="text1"/>
          <w:insideH w:val="nil"/>
          <w:insideV w:val="single" w:sz="8" w:space="0" w:color="001E46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E46" w:themeColor="text1"/>
          <w:left w:val="single" w:sz="8" w:space="0" w:color="001E46" w:themeColor="text1"/>
          <w:bottom w:val="single" w:sz="8" w:space="0" w:color="001E46" w:themeColor="text1"/>
          <w:right w:val="single" w:sz="8" w:space="0" w:color="001E46" w:themeColor="text1"/>
          <w:insideH w:val="nil"/>
          <w:insideV w:val="single" w:sz="8" w:space="0" w:color="001E46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E46" w:themeColor="text1"/>
          <w:left w:val="single" w:sz="8" w:space="0" w:color="001E46" w:themeColor="text1"/>
          <w:bottom w:val="single" w:sz="8" w:space="0" w:color="001E46" w:themeColor="text1"/>
          <w:right w:val="single" w:sz="8" w:space="0" w:color="001E46" w:themeColor="text1"/>
        </w:tcBorders>
      </w:tcPr>
    </w:tblStylePr>
    <w:tblStylePr w:type="band1Vert">
      <w:tblPr/>
      <w:tcPr>
        <w:tcBorders>
          <w:top w:val="single" w:sz="8" w:space="0" w:color="001E46" w:themeColor="text1"/>
          <w:left w:val="single" w:sz="8" w:space="0" w:color="001E46" w:themeColor="text1"/>
          <w:bottom w:val="single" w:sz="8" w:space="0" w:color="001E46" w:themeColor="text1"/>
          <w:right w:val="single" w:sz="8" w:space="0" w:color="001E46" w:themeColor="text1"/>
        </w:tcBorders>
        <w:shd w:val="clear" w:color="auto" w:fill="92C0FF" w:themeFill="text1" w:themeFillTint="3F"/>
      </w:tcPr>
    </w:tblStylePr>
    <w:tblStylePr w:type="band1Horz">
      <w:tblPr/>
      <w:tcPr>
        <w:tcBorders>
          <w:top w:val="single" w:sz="8" w:space="0" w:color="001E46" w:themeColor="text1"/>
          <w:left w:val="single" w:sz="8" w:space="0" w:color="001E46" w:themeColor="text1"/>
          <w:bottom w:val="single" w:sz="8" w:space="0" w:color="001E46" w:themeColor="text1"/>
          <w:right w:val="single" w:sz="8" w:space="0" w:color="001E46" w:themeColor="text1"/>
          <w:insideV w:val="single" w:sz="8" w:space="0" w:color="001E46" w:themeColor="text1"/>
        </w:tcBorders>
        <w:shd w:val="clear" w:color="auto" w:fill="92C0FF" w:themeFill="text1" w:themeFillTint="3F"/>
      </w:tcPr>
    </w:tblStylePr>
    <w:tblStylePr w:type="band2Horz">
      <w:tblPr/>
      <w:tcPr>
        <w:tcBorders>
          <w:top w:val="single" w:sz="8" w:space="0" w:color="001E46" w:themeColor="text1"/>
          <w:left w:val="single" w:sz="8" w:space="0" w:color="001E46" w:themeColor="text1"/>
          <w:bottom w:val="single" w:sz="8" w:space="0" w:color="001E46" w:themeColor="text1"/>
          <w:right w:val="single" w:sz="8" w:space="0" w:color="001E46" w:themeColor="text1"/>
          <w:insideV w:val="single" w:sz="8" w:space="0" w:color="001E46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00AAE6" w:themeColor="accent1"/>
        <w:left w:val="single" w:sz="8" w:space="0" w:color="00AAE6" w:themeColor="accent1"/>
        <w:bottom w:val="single" w:sz="8" w:space="0" w:color="00AAE6" w:themeColor="accent1"/>
        <w:right w:val="single" w:sz="8" w:space="0" w:color="00AAE6" w:themeColor="accent1"/>
        <w:insideH w:val="single" w:sz="8" w:space="0" w:color="00AAE6" w:themeColor="accent1"/>
        <w:insideV w:val="single" w:sz="8" w:space="0" w:color="00AAE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AE6" w:themeColor="accent1"/>
          <w:left w:val="single" w:sz="8" w:space="0" w:color="00AAE6" w:themeColor="accent1"/>
          <w:bottom w:val="single" w:sz="18" w:space="0" w:color="00AAE6" w:themeColor="accent1"/>
          <w:right w:val="single" w:sz="8" w:space="0" w:color="00AAE6" w:themeColor="accent1"/>
          <w:insideH w:val="nil"/>
          <w:insideV w:val="single" w:sz="8" w:space="0" w:color="00AAE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AE6" w:themeColor="accent1"/>
          <w:left w:val="single" w:sz="8" w:space="0" w:color="00AAE6" w:themeColor="accent1"/>
          <w:bottom w:val="single" w:sz="8" w:space="0" w:color="00AAE6" w:themeColor="accent1"/>
          <w:right w:val="single" w:sz="8" w:space="0" w:color="00AAE6" w:themeColor="accent1"/>
          <w:insideH w:val="nil"/>
          <w:insideV w:val="single" w:sz="8" w:space="0" w:color="00AAE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AE6" w:themeColor="accent1"/>
          <w:left w:val="single" w:sz="8" w:space="0" w:color="00AAE6" w:themeColor="accent1"/>
          <w:bottom w:val="single" w:sz="8" w:space="0" w:color="00AAE6" w:themeColor="accent1"/>
          <w:right w:val="single" w:sz="8" w:space="0" w:color="00AAE6" w:themeColor="accent1"/>
        </w:tcBorders>
      </w:tcPr>
    </w:tblStylePr>
    <w:tblStylePr w:type="band1Vert">
      <w:tblPr/>
      <w:tcPr>
        <w:tcBorders>
          <w:top w:val="single" w:sz="8" w:space="0" w:color="00AAE6" w:themeColor="accent1"/>
          <w:left w:val="single" w:sz="8" w:space="0" w:color="00AAE6" w:themeColor="accent1"/>
          <w:bottom w:val="single" w:sz="8" w:space="0" w:color="00AAE6" w:themeColor="accent1"/>
          <w:right w:val="single" w:sz="8" w:space="0" w:color="00AAE6" w:themeColor="accent1"/>
        </w:tcBorders>
        <w:shd w:val="clear" w:color="auto" w:fill="B9ECFF" w:themeFill="accent1" w:themeFillTint="3F"/>
      </w:tcPr>
    </w:tblStylePr>
    <w:tblStylePr w:type="band1Horz">
      <w:tblPr/>
      <w:tcPr>
        <w:tcBorders>
          <w:top w:val="single" w:sz="8" w:space="0" w:color="00AAE6" w:themeColor="accent1"/>
          <w:left w:val="single" w:sz="8" w:space="0" w:color="00AAE6" w:themeColor="accent1"/>
          <w:bottom w:val="single" w:sz="8" w:space="0" w:color="00AAE6" w:themeColor="accent1"/>
          <w:right w:val="single" w:sz="8" w:space="0" w:color="00AAE6" w:themeColor="accent1"/>
          <w:insideV w:val="single" w:sz="8" w:space="0" w:color="00AAE6" w:themeColor="accent1"/>
        </w:tcBorders>
        <w:shd w:val="clear" w:color="auto" w:fill="B9ECFF" w:themeFill="accent1" w:themeFillTint="3F"/>
      </w:tcPr>
    </w:tblStylePr>
    <w:tblStylePr w:type="band2Horz">
      <w:tblPr/>
      <w:tcPr>
        <w:tcBorders>
          <w:top w:val="single" w:sz="8" w:space="0" w:color="00AAE6" w:themeColor="accent1"/>
          <w:left w:val="single" w:sz="8" w:space="0" w:color="00AAE6" w:themeColor="accent1"/>
          <w:bottom w:val="single" w:sz="8" w:space="0" w:color="00AAE6" w:themeColor="accent1"/>
          <w:right w:val="single" w:sz="8" w:space="0" w:color="00AAE6" w:themeColor="accent1"/>
          <w:insideV w:val="single" w:sz="8" w:space="0" w:color="00AAE6" w:themeColor="accent1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001E46" w:themeColor="text1"/>
        <w:left w:val="single" w:sz="8" w:space="0" w:color="001E46" w:themeColor="text1"/>
        <w:bottom w:val="single" w:sz="8" w:space="0" w:color="001E46" w:themeColor="text1"/>
        <w:right w:val="single" w:sz="8" w:space="0" w:color="001E46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E46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E46" w:themeColor="text1"/>
          <w:left w:val="single" w:sz="8" w:space="0" w:color="001E46" w:themeColor="text1"/>
          <w:bottom w:val="single" w:sz="8" w:space="0" w:color="001E46" w:themeColor="text1"/>
          <w:right w:val="single" w:sz="8" w:space="0" w:color="001E4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E46" w:themeColor="text1"/>
          <w:left w:val="single" w:sz="8" w:space="0" w:color="001E46" w:themeColor="text1"/>
          <w:bottom w:val="single" w:sz="8" w:space="0" w:color="001E46" w:themeColor="text1"/>
          <w:right w:val="single" w:sz="8" w:space="0" w:color="001E46" w:themeColor="text1"/>
        </w:tcBorders>
      </w:tcPr>
    </w:tblStylePr>
    <w:tblStylePr w:type="band1Horz">
      <w:tblPr/>
      <w:tcPr>
        <w:tcBorders>
          <w:top w:val="single" w:sz="8" w:space="0" w:color="001E46" w:themeColor="text1"/>
          <w:left w:val="single" w:sz="8" w:space="0" w:color="001E46" w:themeColor="text1"/>
          <w:bottom w:val="single" w:sz="8" w:space="0" w:color="001E46" w:themeColor="text1"/>
          <w:right w:val="single" w:sz="8" w:space="0" w:color="001E46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00AAE6" w:themeColor="accent1"/>
        <w:left w:val="single" w:sz="8" w:space="0" w:color="00AAE6" w:themeColor="accent1"/>
        <w:bottom w:val="single" w:sz="8" w:space="0" w:color="00AAE6" w:themeColor="accent1"/>
        <w:right w:val="single" w:sz="8" w:space="0" w:color="00AAE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A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AE6" w:themeColor="accent1"/>
          <w:left w:val="single" w:sz="8" w:space="0" w:color="00AAE6" w:themeColor="accent1"/>
          <w:bottom w:val="single" w:sz="8" w:space="0" w:color="00AAE6" w:themeColor="accent1"/>
          <w:right w:val="single" w:sz="8" w:space="0" w:color="00AA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AE6" w:themeColor="accent1"/>
          <w:left w:val="single" w:sz="8" w:space="0" w:color="00AAE6" w:themeColor="accent1"/>
          <w:bottom w:val="single" w:sz="8" w:space="0" w:color="00AAE6" w:themeColor="accent1"/>
          <w:right w:val="single" w:sz="8" w:space="0" w:color="00AAE6" w:themeColor="accent1"/>
        </w:tcBorders>
      </w:tcPr>
    </w:tblStylePr>
    <w:tblStylePr w:type="band1Horz">
      <w:tblPr/>
      <w:tcPr>
        <w:tcBorders>
          <w:top w:val="single" w:sz="8" w:space="0" w:color="00AAE6" w:themeColor="accent1"/>
          <w:left w:val="single" w:sz="8" w:space="0" w:color="00AAE6" w:themeColor="accent1"/>
          <w:bottom w:val="single" w:sz="8" w:space="0" w:color="00AAE6" w:themeColor="accent1"/>
          <w:right w:val="single" w:sz="8" w:space="0" w:color="00AAE6" w:themeColor="accent1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19042B"/>
    <w:pPr>
      <w:spacing w:line="240" w:lineRule="auto"/>
    </w:pPr>
    <w:rPr>
      <w:color w:val="001634" w:themeColor="text1" w:themeShade="BF"/>
    </w:rPr>
    <w:tblPr>
      <w:tblStyleRowBandSize w:val="1"/>
      <w:tblStyleColBandSize w:val="1"/>
      <w:tblBorders>
        <w:top w:val="single" w:sz="8" w:space="0" w:color="001E46" w:themeColor="text1"/>
        <w:bottom w:val="single" w:sz="8" w:space="0" w:color="001E46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E46" w:themeColor="text1"/>
          <w:left w:val="nil"/>
          <w:bottom w:val="single" w:sz="8" w:space="0" w:color="001E46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E46" w:themeColor="text1"/>
          <w:left w:val="nil"/>
          <w:bottom w:val="single" w:sz="8" w:space="0" w:color="001E46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2C0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2C0FF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19042B"/>
    <w:pPr>
      <w:spacing w:line="240" w:lineRule="auto"/>
    </w:pPr>
    <w:rPr>
      <w:color w:val="007EAC" w:themeColor="accent1" w:themeShade="BF"/>
    </w:rPr>
    <w:tblPr>
      <w:tblStyleRowBandSize w:val="1"/>
      <w:tblStyleColBandSize w:val="1"/>
      <w:tblBorders>
        <w:top w:val="single" w:sz="8" w:space="0" w:color="00AAE6" w:themeColor="accent1"/>
        <w:bottom w:val="single" w:sz="8" w:space="0" w:color="00AAE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AE6" w:themeColor="accent1"/>
          <w:left w:val="nil"/>
          <w:bottom w:val="single" w:sz="8" w:space="0" w:color="00AAE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AE6" w:themeColor="accent1"/>
          <w:left w:val="nil"/>
          <w:bottom w:val="single" w:sz="8" w:space="0" w:color="00AAE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EC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ECFF" w:themeFill="accent1" w:themeFillTint="3F"/>
      </w:tcPr>
    </w:tblStylePr>
  </w:style>
  <w:style w:type="table" w:styleId="Lijsttabel1licht">
    <w:name w:val="List Table 1 Light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69F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69F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CFF" w:themeFill="text1" w:themeFillTint="33"/>
      </w:tcPr>
    </w:tblStylePr>
    <w:tblStylePr w:type="band1Horz">
      <w:tblPr/>
      <w:tcPr>
        <w:shd w:val="clear" w:color="auto" w:fill="A7CCFF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7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7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0FF" w:themeFill="accent1" w:themeFillTint="33"/>
      </w:tcPr>
    </w:tblStylePr>
    <w:tblStylePr w:type="band1Horz">
      <w:tblPr/>
      <w:tcPr>
        <w:shd w:val="clear" w:color="auto" w:fill="C7F0FF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EA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EA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E3" w:themeFill="accent2" w:themeFillTint="33"/>
      </w:tcPr>
    </w:tblStylePr>
    <w:tblStylePr w:type="band1Horz">
      <w:tblPr/>
      <w:tcPr>
        <w:shd w:val="clear" w:color="auto" w:fill="D9F4E3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F1F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F1F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B" w:themeFill="accent3" w:themeFillTint="33"/>
      </w:tcPr>
    </w:tblStylePr>
    <w:tblStylePr w:type="band1Horz">
      <w:tblPr/>
      <w:tcPr>
        <w:shd w:val="clear" w:color="auto" w:fill="F9FAFB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E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E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7D2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7D2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0FF" w:themeFill="accent5" w:themeFillTint="33"/>
      </w:tcPr>
    </w:tblStylePr>
    <w:tblStylePr w:type="band1Horz">
      <w:tblPr/>
      <w:tcPr>
        <w:shd w:val="clear" w:color="auto" w:fill="C7F0FF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EA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EA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E3" w:themeFill="accent6" w:themeFillTint="33"/>
      </w:tcPr>
    </w:tblStylePr>
    <w:tblStylePr w:type="band1Horz">
      <w:tblPr/>
      <w:tcPr>
        <w:shd w:val="clear" w:color="auto" w:fill="D9F4E3" w:themeFill="accent6" w:themeFillTint="33"/>
      </w:tcPr>
    </w:tblStylePr>
  </w:style>
  <w:style w:type="table" w:styleId="Lijsttabel2">
    <w:name w:val="List Table 2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0069F6" w:themeColor="text1" w:themeTint="99"/>
        <w:bottom w:val="single" w:sz="4" w:space="0" w:color="0069F6" w:themeColor="text1" w:themeTint="99"/>
        <w:insideH w:val="single" w:sz="4" w:space="0" w:color="0069F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CFF" w:themeFill="text1" w:themeFillTint="33"/>
      </w:tcPr>
    </w:tblStylePr>
    <w:tblStylePr w:type="band1Horz">
      <w:tblPr/>
      <w:tcPr>
        <w:shd w:val="clear" w:color="auto" w:fill="A7CCFF" w:themeFill="text1" w:themeFillTint="33"/>
      </w:tcPr>
    </w:tblStylePr>
  </w:style>
  <w:style w:type="table" w:styleId="Lijsttabel2-Accent1">
    <w:name w:val="List Table 2 Accent 1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57D2FF" w:themeColor="accent1" w:themeTint="99"/>
        <w:bottom w:val="single" w:sz="4" w:space="0" w:color="57D2FF" w:themeColor="accent1" w:themeTint="99"/>
        <w:insideH w:val="single" w:sz="4" w:space="0" w:color="57D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0FF" w:themeFill="accent1" w:themeFillTint="33"/>
      </w:tcPr>
    </w:tblStylePr>
    <w:tblStylePr w:type="band1Horz">
      <w:tblPr/>
      <w:tcPr>
        <w:shd w:val="clear" w:color="auto" w:fill="C7F0FF" w:themeFill="accent1" w:themeFillTint="33"/>
      </w:tcPr>
    </w:tblStylePr>
  </w:style>
  <w:style w:type="table" w:styleId="Lijsttabel2-Accent2">
    <w:name w:val="List Table 2 Accent 2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8DDEAD" w:themeColor="accent2" w:themeTint="99"/>
        <w:bottom w:val="single" w:sz="4" w:space="0" w:color="8DDEAD" w:themeColor="accent2" w:themeTint="99"/>
        <w:insideH w:val="single" w:sz="4" w:space="0" w:color="8DDEA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E3" w:themeFill="accent2" w:themeFillTint="33"/>
      </w:tcPr>
    </w:tblStylePr>
    <w:tblStylePr w:type="band1Horz">
      <w:tblPr/>
      <w:tcPr>
        <w:shd w:val="clear" w:color="auto" w:fill="D9F4E3" w:themeFill="accent2" w:themeFillTint="33"/>
      </w:tcPr>
    </w:tblStylePr>
  </w:style>
  <w:style w:type="table" w:styleId="Lijsttabel2-Accent3">
    <w:name w:val="List Table 2 Accent 3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EFF1F3" w:themeColor="accent3" w:themeTint="99"/>
        <w:bottom w:val="single" w:sz="4" w:space="0" w:color="EFF1F3" w:themeColor="accent3" w:themeTint="99"/>
        <w:insideH w:val="single" w:sz="4" w:space="0" w:color="EFF1F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B" w:themeFill="accent3" w:themeFillTint="33"/>
      </w:tcPr>
    </w:tblStylePr>
    <w:tblStylePr w:type="band1Horz">
      <w:tblPr/>
      <w:tcPr>
        <w:shd w:val="clear" w:color="auto" w:fill="F9FAFB" w:themeFill="accent3" w:themeFillTint="33"/>
      </w:tcPr>
    </w:tblStylePr>
  </w:style>
  <w:style w:type="table" w:styleId="Lijsttabel2-Accent4">
    <w:name w:val="List Table 2 Accent 4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CE9A8" w:themeColor="accent4" w:themeTint="99"/>
        <w:bottom w:val="single" w:sz="4" w:space="0" w:color="FCE9A8" w:themeColor="accent4" w:themeTint="99"/>
        <w:insideH w:val="single" w:sz="4" w:space="0" w:color="FCE9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Lijsttabel2-Accent5">
    <w:name w:val="List Table 2 Accent 5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57D2FF" w:themeColor="accent5" w:themeTint="99"/>
        <w:bottom w:val="single" w:sz="4" w:space="0" w:color="57D2FF" w:themeColor="accent5" w:themeTint="99"/>
        <w:insideH w:val="single" w:sz="4" w:space="0" w:color="57D2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0FF" w:themeFill="accent5" w:themeFillTint="33"/>
      </w:tcPr>
    </w:tblStylePr>
    <w:tblStylePr w:type="band1Horz">
      <w:tblPr/>
      <w:tcPr>
        <w:shd w:val="clear" w:color="auto" w:fill="C7F0FF" w:themeFill="accent5" w:themeFillTint="33"/>
      </w:tcPr>
    </w:tblStylePr>
  </w:style>
  <w:style w:type="table" w:styleId="Lijsttabel2-Accent6">
    <w:name w:val="List Table 2 Accent 6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8DDEAD" w:themeColor="accent6" w:themeTint="99"/>
        <w:bottom w:val="single" w:sz="4" w:space="0" w:color="8DDEAD" w:themeColor="accent6" w:themeTint="99"/>
        <w:insideH w:val="single" w:sz="4" w:space="0" w:color="8DDEA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E3" w:themeFill="accent6" w:themeFillTint="33"/>
      </w:tcPr>
    </w:tblStylePr>
    <w:tblStylePr w:type="band1Horz">
      <w:tblPr/>
      <w:tcPr>
        <w:shd w:val="clear" w:color="auto" w:fill="D9F4E3" w:themeFill="accent6" w:themeFillTint="33"/>
      </w:tcPr>
    </w:tblStylePr>
  </w:style>
  <w:style w:type="table" w:styleId="Lijsttabel3">
    <w:name w:val="List Table 3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001E46" w:themeColor="text1"/>
        <w:left w:val="single" w:sz="4" w:space="0" w:color="001E46" w:themeColor="text1"/>
        <w:bottom w:val="single" w:sz="4" w:space="0" w:color="001E46" w:themeColor="text1"/>
        <w:right w:val="single" w:sz="4" w:space="0" w:color="001E46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1E46" w:themeFill="text1"/>
      </w:tcPr>
    </w:tblStylePr>
    <w:tblStylePr w:type="lastRow">
      <w:rPr>
        <w:b/>
        <w:bCs/>
      </w:rPr>
      <w:tblPr/>
      <w:tcPr>
        <w:tcBorders>
          <w:top w:val="double" w:sz="4" w:space="0" w:color="001E46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1E46" w:themeColor="text1"/>
          <w:right w:val="single" w:sz="4" w:space="0" w:color="001E46" w:themeColor="text1"/>
        </w:tcBorders>
      </w:tcPr>
    </w:tblStylePr>
    <w:tblStylePr w:type="band1Horz">
      <w:tblPr/>
      <w:tcPr>
        <w:tcBorders>
          <w:top w:val="single" w:sz="4" w:space="0" w:color="001E46" w:themeColor="text1"/>
          <w:bottom w:val="single" w:sz="4" w:space="0" w:color="001E46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1E46" w:themeColor="text1"/>
          <w:left w:val="nil"/>
        </w:tcBorders>
      </w:tcPr>
    </w:tblStylePr>
    <w:tblStylePr w:type="swCell">
      <w:tblPr/>
      <w:tcPr>
        <w:tcBorders>
          <w:top w:val="double" w:sz="4" w:space="0" w:color="001E46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00AAE6" w:themeColor="accent1"/>
        <w:left w:val="single" w:sz="4" w:space="0" w:color="00AAE6" w:themeColor="accent1"/>
        <w:bottom w:val="single" w:sz="4" w:space="0" w:color="00AAE6" w:themeColor="accent1"/>
        <w:right w:val="single" w:sz="4" w:space="0" w:color="00AAE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AE6" w:themeFill="accent1"/>
      </w:tcPr>
    </w:tblStylePr>
    <w:tblStylePr w:type="lastRow">
      <w:rPr>
        <w:b/>
        <w:bCs/>
      </w:rPr>
      <w:tblPr/>
      <w:tcPr>
        <w:tcBorders>
          <w:top w:val="double" w:sz="4" w:space="0" w:color="00AAE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AE6" w:themeColor="accent1"/>
          <w:right w:val="single" w:sz="4" w:space="0" w:color="00AAE6" w:themeColor="accent1"/>
        </w:tcBorders>
      </w:tcPr>
    </w:tblStylePr>
    <w:tblStylePr w:type="band1Horz">
      <w:tblPr/>
      <w:tcPr>
        <w:tcBorders>
          <w:top w:val="single" w:sz="4" w:space="0" w:color="00AAE6" w:themeColor="accent1"/>
          <w:bottom w:val="single" w:sz="4" w:space="0" w:color="00AAE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AE6" w:themeColor="accent1"/>
          <w:left w:val="nil"/>
        </w:tcBorders>
      </w:tcPr>
    </w:tblStylePr>
    <w:tblStylePr w:type="swCell">
      <w:tblPr/>
      <w:tcPr>
        <w:tcBorders>
          <w:top w:val="double" w:sz="4" w:space="0" w:color="00AAE6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41C878" w:themeColor="accent2"/>
        <w:left w:val="single" w:sz="4" w:space="0" w:color="41C878" w:themeColor="accent2"/>
        <w:bottom w:val="single" w:sz="4" w:space="0" w:color="41C878" w:themeColor="accent2"/>
        <w:right w:val="single" w:sz="4" w:space="0" w:color="41C87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C878" w:themeFill="accent2"/>
      </w:tcPr>
    </w:tblStylePr>
    <w:tblStylePr w:type="lastRow">
      <w:rPr>
        <w:b/>
        <w:bCs/>
      </w:rPr>
      <w:tblPr/>
      <w:tcPr>
        <w:tcBorders>
          <w:top w:val="double" w:sz="4" w:space="0" w:color="41C87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C878" w:themeColor="accent2"/>
          <w:right w:val="single" w:sz="4" w:space="0" w:color="41C878" w:themeColor="accent2"/>
        </w:tcBorders>
      </w:tcPr>
    </w:tblStylePr>
    <w:tblStylePr w:type="band1Horz">
      <w:tblPr/>
      <w:tcPr>
        <w:tcBorders>
          <w:top w:val="single" w:sz="4" w:space="0" w:color="41C878" w:themeColor="accent2"/>
          <w:bottom w:val="single" w:sz="4" w:space="0" w:color="41C87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C878" w:themeColor="accent2"/>
          <w:left w:val="nil"/>
        </w:tcBorders>
      </w:tcPr>
    </w:tblStylePr>
    <w:tblStylePr w:type="swCell">
      <w:tblPr/>
      <w:tcPr>
        <w:tcBorders>
          <w:top w:val="double" w:sz="4" w:space="0" w:color="41C878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E5E9EC" w:themeColor="accent3"/>
        <w:left w:val="single" w:sz="4" w:space="0" w:color="E5E9EC" w:themeColor="accent3"/>
        <w:bottom w:val="single" w:sz="4" w:space="0" w:color="E5E9EC" w:themeColor="accent3"/>
        <w:right w:val="single" w:sz="4" w:space="0" w:color="E5E9E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E9EC" w:themeFill="accent3"/>
      </w:tcPr>
    </w:tblStylePr>
    <w:tblStylePr w:type="lastRow">
      <w:rPr>
        <w:b/>
        <w:bCs/>
      </w:rPr>
      <w:tblPr/>
      <w:tcPr>
        <w:tcBorders>
          <w:top w:val="double" w:sz="4" w:space="0" w:color="E5E9E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E9EC" w:themeColor="accent3"/>
          <w:right w:val="single" w:sz="4" w:space="0" w:color="E5E9EC" w:themeColor="accent3"/>
        </w:tcBorders>
      </w:tcPr>
    </w:tblStylePr>
    <w:tblStylePr w:type="band1Horz">
      <w:tblPr/>
      <w:tcPr>
        <w:tcBorders>
          <w:top w:val="single" w:sz="4" w:space="0" w:color="E5E9EC" w:themeColor="accent3"/>
          <w:bottom w:val="single" w:sz="4" w:space="0" w:color="E5E9E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E9EC" w:themeColor="accent3"/>
          <w:left w:val="nil"/>
        </w:tcBorders>
      </w:tcPr>
    </w:tblStylePr>
    <w:tblStylePr w:type="swCell">
      <w:tblPr/>
      <w:tcPr>
        <w:tcBorders>
          <w:top w:val="double" w:sz="4" w:space="0" w:color="E5E9EC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ADC6E" w:themeColor="accent4"/>
        <w:left w:val="single" w:sz="4" w:space="0" w:color="FADC6E" w:themeColor="accent4"/>
        <w:bottom w:val="single" w:sz="4" w:space="0" w:color="FADC6E" w:themeColor="accent4"/>
        <w:right w:val="single" w:sz="4" w:space="0" w:color="FADC6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DC6E" w:themeFill="accent4"/>
      </w:tcPr>
    </w:tblStylePr>
    <w:tblStylePr w:type="lastRow">
      <w:rPr>
        <w:b/>
        <w:bCs/>
      </w:rPr>
      <w:tblPr/>
      <w:tcPr>
        <w:tcBorders>
          <w:top w:val="double" w:sz="4" w:space="0" w:color="FADC6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DC6E" w:themeColor="accent4"/>
          <w:right w:val="single" w:sz="4" w:space="0" w:color="FADC6E" w:themeColor="accent4"/>
        </w:tcBorders>
      </w:tcPr>
    </w:tblStylePr>
    <w:tblStylePr w:type="band1Horz">
      <w:tblPr/>
      <w:tcPr>
        <w:tcBorders>
          <w:top w:val="single" w:sz="4" w:space="0" w:color="FADC6E" w:themeColor="accent4"/>
          <w:bottom w:val="single" w:sz="4" w:space="0" w:color="FADC6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DC6E" w:themeColor="accent4"/>
          <w:left w:val="nil"/>
        </w:tcBorders>
      </w:tcPr>
    </w:tblStylePr>
    <w:tblStylePr w:type="swCell">
      <w:tblPr/>
      <w:tcPr>
        <w:tcBorders>
          <w:top w:val="double" w:sz="4" w:space="0" w:color="FADC6E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00AAE6" w:themeColor="accent5"/>
        <w:left w:val="single" w:sz="4" w:space="0" w:color="00AAE6" w:themeColor="accent5"/>
        <w:bottom w:val="single" w:sz="4" w:space="0" w:color="00AAE6" w:themeColor="accent5"/>
        <w:right w:val="single" w:sz="4" w:space="0" w:color="00AAE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AE6" w:themeFill="accent5"/>
      </w:tcPr>
    </w:tblStylePr>
    <w:tblStylePr w:type="lastRow">
      <w:rPr>
        <w:b/>
        <w:bCs/>
      </w:rPr>
      <w:tblPr/>
      <w:tcPr>
        <w:tcBorders>
          <w:top w:val="double" w:sz="4" w:space="0" w:color="00AAE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AE6" w:themeColor="accent5"/>
          <w:right w:val="single" w:sz="4" w:space="0" w:color="00AAE6" w:themeColor="accent5"/>
        </w:tcBorders>
      </w:tcPr>
    </w:tblStylePr>
    <w:tblStylePr w:type="band1Horz">
      <w:tblPr/>
      <w:tcPr>
        <w:tcBorders>
          <w:top w:val="single" w:sz="4" w:space="0" w:color="00AAE6" w:themeColor="accent5"/>
          <w:bottom w:val="single" w:sz="4" w:space="0" w:color="00AAE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AE6" w:themeColor="accent5"/>
          <w:left w:val="nil"/>
        </w:tcBorders>
      </w:tcPr>
    </w:tblStylePr>
    <w:tblStylePr w:type="swCell">
      <w:tblPr/>
      <w:tcPr>
        <w:tcBorders>
          <w:top w:val="double" w:sz="4" w:space="0" w:color="00AAE6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41C878" w:themeColor="accent6"/>
        <w:left w:val="single" w:sz="4" w:space="0" w:color="41C878" w:themeColor="accent6"/>
        <w:bottom w:val="single" w:sz="4" w:space="0" w:color="41C878" w:themeColor="accent6"/>
        <w:right w:val="single" w:sz="4" w:space="0" w:color="41C8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C878" w:themeFill="accent6"/>
      </w:tcPr>
    </w:tblStylePr>
    <w:tblStylePr w:type="lastRow">
      <w:rPr>
        <w:b/>
        <w:bCs/>
      </w:rPr>
      <w:tblPr/>
      <w:tcPr>
        <w:tcBorders>
          <w:top w:val="double" w:sz="4" w:space="0" w:color="41C8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C878" w:themeColor="accent6"/>
          <w:right w:val="single" w:sz="4" w:space="0" w:color="41C878" w:themeColor="accent6"/>
        </w:tcBorders>
      </w:tcPr>
    </w:tblStylePr>
    <w:tblStylePr w:type="band1Horz">
      <w:tblPr/>
      <w:tcPr>
        <w:tcBorders>
          <w:top w:val="single" w:sz="4" w:space="0" w:color="41C878" w:themeColor="accent6"/>
          <w:bottom w:val="single" w:sz="4" w:space="0" w:color="41C8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C878" w:themeColor="accent6"/>
          <w:left w:val="nil"/>
        </w:tcBorders>
      </w:tcPr>
    </w:tblStylePr>
    <w:tblStylePr w:type="swCell">
      <w:tblPr/>
      <w:tcPr>
        <w:tcBorders>
          <w:top w:val="double" w:sz="4" w:space="0" w:color="41C878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0069F6" w:themeColor="text1" w:themeTint="99"/>
        <w:left w:val="single" w:sz="4" w:space="0" w:color="0069F6" w:themeColor="text1" w:themeTint="99"/>
        <w:bottom w:val="single" w:sz="4" w:space="0" w:color="0069F6" w:themeColor="text1" w:themeTint="99"/>
        <w:right w:val="single" w:sz="4" w:space="0" w:color="0069F6" w:themeColor="text1" w:themeTint="99"/>
        <w:insideH w:val="single" w:sz="4" w:space="0" w:color="0069F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E46" w:themeColor="text1"/>
          <w:left w:val="single" w:sz="4" w:space="0" w:color="001E46" w:themeColor="text1"/>
          <w:bottom w:val="single" w:sz="4" w:space="0" w:color="001E46" w:themeColor="text1"/>
          <w:right w:val="single" w:sz="4" w:space="0" w:color="001E46" w:themeColor="text1"/>
          <w:insideH w:val="nil"/>
        </w:tcBorders>
        <w:shd w:val="clear" w:color="auto" w:fill="001E46" w:themeFill="text1"/>
      </w:tcPr>
    </w:tblStylePr>
    <w:tblStylePr w:type="lastRow">
      <w:rPr>
        <w:b/>
        <w:bCs/>
      </w:rPr>
      <w:tblPr/>
      <w:tcPr>
        <w:tcBorders>
          <w:top w:val="double" w:sz="4" w:space="0" w:color="0069F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CFF" w:themeFill="text1" w:themeFillTint="33"/>
      </w:tcPr>
    </w:tblStylePr>
    <w:tblStylePr w:type="band1Horz">
      <w:tblPr/>
      <w:tcPr>
        <w:shd w:val="clear" w:color="auto" w:fill="A7CCFF" w:themeFill="text1" w:themeFillTint="33"/>
      </w:tcPr>
    </w:tblStylePr>
  </w:style>
  <w:style w:type="table" w:styleId="Lijsttabel4-Accent1">
    <w:name w:val="List Table 4 Accent 1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57D2FF" w:themeColor="accent1" w:themeTint="99"/>
        <w:left w:val="single" w:sz="4" w:space="0" w:color="57D2FF" w:themeColor="accent1" w:themeTint="99"/>
        <w:bottom w:val="single" w:sz="4" w:space="0" w:color="57D2FF" w:themeColor="accent1" w:themeTint="99"/>
        <w:right w:val="single" w:sz="4" w:space="0" w:color="57D2FF" w:themeColor="accent1" w:themeTint="99"/>
        <w:insideH w:val="single" w:sz="4" w:space="0" w:color="57D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AE6" w:themeColor="accent1"/>
          <w:left w:val="single" w:sz="4" w:space="0" w:color="00AAE6" w:themeColor="accent1"/>
          <w:bottom w:val="single" w:sz="4" w:space="0" w:color="00AAE6" w:themeColor="accent1"/>
          <w:right w:val="single" w:sz="4" w:space="0" w:color="00AAE6" w:themeColor="accent1"/>
          <w:insideH w:val="nil"/>
        </w:tcBorders>
        <w:shd w:val="clear" w:color="auto" w:fill="00AAE6" w:themeFill="accent1"/>
      </w:tcPr>
    </w:tblStylePr>
    <w:tblStylePr w:type="lastRow">
      <w:rPr>
        <w:b/>
        <w:bCs/>
      </w:rPr>
      <w:tblPr/>
      <w:tcPr>
        <w:tcBorders>
          <w:top w:val="double" w:sz="4" w:space="0" w:color="57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0FF" w:themeFill="accent1" w:themeFillTint="33"/>
      </w:tcPr>
    </w:tblStylePr>
    <w:tblStylePr w:type="band1Horz">
      <w:tblPr/>
      <w:tcPr>
        <w:shd w:val="clear" w:color="auto" w:fill="C7F0FF" w:themeFill="accent1" w:themeFillTint="33"/>
      </w:tcPr>
    </w:tblStylePr>
  </w:style>
  <w:style w:type="table" w:styleId="Lijsttabel4-Accent2">
    <w:name w:val="List Table 4 Accent 2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8DDEAD" w:themeColor="accent2" w:themeTint="99"/>
        <w:left w:val="single" w:sz="4" w:space="0" w:color="8DDEAD" w:themeColor="accent2" w:themeTint="99"/>
        <w:bottom w:val="single" w:sz="4" w:space="0" w:color="8DDEAD" w:themeColor="accent2" w:themeTint="99"/>
        <w:right w:val="single" w:sz="4" w:space="0" w:color="8DDEAD" w:themeColor="accent2" w:themeTint="99"/>
        <w:insideH w:val="single" w:sz="4" w:space="0" w:color="8DDEA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C878" w:themeColor="accent2"/>
          <w:left w:val="single" w:sz="4" w:space="0" w:color="41C878" w:themeColor="accent2"/>
          <w:bottom w:val="single" w:sz="4" w:space="0" w:color="41C878" w:themeColor="accent2"/>
          <w:right w:val="single" w:sz="4" w:space="0" w:color="41C878" w:themeColor="accent2"/>
          <w:insideH w:val="nil"/>
        </w:tcBorders>
        <w:shd w:val="clear" w:color="auto" w:fill="41C878" w:themeFill="accent2"/>
      </w:tcPr>
    </w:tblStylePr>
    <w:tblStylePr w:type="lastRow">
      <w:rPr>
        <w:b/>
        <w:bCs/>
      </w:rPr>
      <w:tblPr/>
      <w:tcPr>
        <w:tcBorders>
          <w:top w:val="double" w:sz="4" w:space="0" w:color="8DDEA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E3" w:themeFill="accent2" w:themeFillTint="33"/>
      </w:tcPr>
    </w:tblStylePr>
    <w:tblStylePr w:type="band1Horz">
      <w:tblPr/>
      <w:tcPr>
        <w:shd w:val="clear" w:color="auto" w:fill="D9F4E3" w:themeFill="accent2" w:themeFillTint="33"/>
      </w:tcPr>
    </w:tblStylePr>
  </w:style>
  <w:style w:type="table" w:styleId="Lijsttabel4-Accent3">
    <w:name w:val="List Table 4 Accent 3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EFF1F3" w:themeColor="accent3" w:themeTint="99"/>
        <w:left w:val="single" w:sz="4" w:space="0" w:color="EFF1F3" w:themeColor="accent3" w:themeTint="99"/>
        <w:bottom w:val="single" w:sz="4" w:space="0" w:color="EFF1F3" w:themeColor="accent3" w:themeTint="99"/>
        <w:right w:val="single" w:sz="4" w:space="0" w:color="EFF1F3" w:themeColor="accent3" w:themeTint="99"/>
        <w:insideH w:val="single" w:sz="4" w:space="0" w:color="EFF1F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E9EC" w:themeColor="accent3"/>
          <w:left w:val="single" w:sz="4" w:space="0" w:color="E5E9EC" w:themeColor="accent3"/>
          <w:bottom w:val="single" w:sz="4" w:space="0" w:color="E5E9EC" w:themeColor="accent3"/>
          <w:right w:val="single" w:sz="4" w:space="0" w:color="E5E9EC" w:themeColor="accent3"/>
          <w:insideH w:val="nil"/>
        </w:tcBorders>
        <w:shd w:val="clear" w:color="auto" w:fill="E5E9EC" w:themeFill="accent3"/>
      </w:tcPr>
    </w:tblStylePr>
    <w:tblStylePr w:type="lastRow">
      <w:rPr>
        <w:b/>
        <w:bCs/>
      </w:rPr>
      <w:tblPr/>
      <w:tcPr>
        <w:tcBorders>
          <w:top w:val="double" w:sz="4" w:space="0" w:color="EFF1F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B" w:themeFill="accent3" w:themeFillTint="33"/>
      </w:tcPr>
    </w:tblStylePr>
    <w:tblStylePr w:type="band1Horz">
      <w:tblPr/>
      <w:tcPr>
        <w:shd w:val="clear" w:color="auto" w:fill="F9FAFB" w:themeFill="accent3" w:themeFillTint="33"/>
      </w:tcPr>
    </w:tblStylePr>
  </w:style>
  <w:style w:type="table" w:styleId="Lijsttabel4-Accent4">
    <w:name w:val="List Table 4 Accent 4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CE9A8" w:themeColor="accent4" w:themeTint="99"/>
        <w:left w:val="single" w:sz="4" w:space="0" w:color="FCE9A8" w:themeColor="accent4" w:themeTint="99"/>
        <w:bottom w:val="single" w:sz="4" w:space="0" w:color="FCE9A8" w:themeColor="accent4" w:themeTint="99"/>
        <w:right w:val="single" w:sz="4" w:space="0" w:color="FCE9A8" w:themeColor="accent4" w:themeTint="99"/>
        <w:insideH w:val="single" w:sz="4" w:space="0" w:color="FCE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DC6E" w:themeColor="accent4"/>
          <w:left w:val="single" w:sz="4" w:space="0" w:color="FADC6E" w:themeColor="accent4"/>
          <w:bottom w:val="single" w:sz="4" w:space="0" w:color="FADC6E" w:themeColor="accent4"/>
          <w:right w:val="single" w:sz="4" w:space="0" w:color="FADC6E" w:themeColor="accent4"/>
          <w:insideH w:val="nil"/>
        </w:tcBorders>
        <w:shd w:val="clear" w:color="auto" w:fill="FADC6E" w:themeFill="accent4"/>
      </w:tcPr>
    </w:tblStylePr>
    <w:tblStylePr w:type="lastRow">
      <w:rPr>
        <w:b/>
        <w:bCs/>
      </w:rPr>
      <w:tblPr/>
      <w:tcPr>
        <w:tcBorders>
          <w:top w:val="double" w:sz="4" w:space="0" w:color="FCE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Lijsttabel4-Accent5">
    <w:name w:val="List Table 4 Accent 5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57D2FF" w:themeColor="accent5" w:themeTint="99"/>
        <w:left w:val="single" w:sz="4" w:space="0" w:color="57D2FF" w:themeColor="accent5" w:themeTint="99"/>
        <w:bottom w:val="single" w:sz="4" w:space="0" w:color="57D2FF" w:themeColor="accent5" w:themeTint="99"/>
        <w:right w:val="single" w:sz="4" w:space="0" w:color="57D2FF" w:themeColor="accent5" w:themeTint="99"/>
        <w:insideH w:val="single" w:sz="4" w:space="0" w:color="57D2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AE6" w:themeColor="accent5"/>
          <w:left w:val="single" w:sz="4" w:space="0" w:color="00AAE6" w:themeColor="accent5"/>
          <w:bottom w:val="single" w:sz="4" w:space="0" w:color="00AAE6" w:themeColor="accent5"/>
          <w:right w:val="single" w:sz="4" w:space="0" w:color="00AAE6" w:themeColor="accent5"/>
          <w:insideH w:val="nil"/>
        </w:tcBorders>
        <w:shd w:val="clear" w:color="auto" w:fill="00AAE6" w:themeFill="accent5"/>
      </w:tcPr>
    </w:tblStylePr>
    <w:tblStylePr w:type="lastRow">
      <w:rPr>
        <w:b/>
        <w:bCs/>
      </w:rPr>
      <w:tblPr/>
      <w:tcPr>
        <w:tcBorders>
          <w:top w:val="double" w:sz="4" w:space="0" w:color="57D2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0FF" w:themeFill="accent5" w:themeFillTint="33"/>
      </w:tcPr>
    </w:tblStylePr>
    <w:tblStylePr w:type="band1Horz">
      <w:tblPr/>
      <w:tcPr>
        <w:shd w:val="clear" w:color="auto" w:fill="C7F0FF" w:themeFill="accent5" w:themeFillTint="33"/>
      </w:tcPr>
    </w:tblStylePr>
  </w:style>
  <w:style w:type="table" w:styleId="Lijsttabel4-Accent6">
    <w:name w:val="List Table 4 Accent 6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8DDEAD" w:themeColor="accent6" w:themeTint="99"/>
        <w:left w:val="single" w:sz="4" w:space="0" w:color="8DDEAD" w:themeColor="accent6" w:themeTint="99"/>
        <w:bottom w:val="single" w:sz="4" w:space="0" w:color="8DDEAD" w:themeColor="accent6" w:themeTint="99"/>
        <w:right w:val="single" w:sz="4" w:space="0" w:color="8DDEAD" w:themeColor="accent6" w:themeTint="99"/>
        <w:insideH w:val="single" w:sz="4" w:space="0" w:color="8DDEA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C878" w:themeColor="accent6"/>
          <w:left w:val="single" w:sz="4" w:space="0" w:color="41C878" w:themeColor="accent6"/>
          <w:bottom w:val="single" w:sz="4" w:space="0" w:color="41C878" w:themeColor="accent6"/>
          <w:right w:val="single" w:sz="4" w:space="0" w:color="41C878" w:themeColor="accent6"/>
          <w:insideH w:val="nil"/>
        </w:tcBorders>
        <w:shd w:val="clear" w:color="auto" w:fill="41C878" w:themeFill="accent6"/>
      </w:tcPr>
    </w:tblStylePr>
    <w:tblStylePr w:type="lastRow">
      <w:rPr>
        <w:b/>
        <w:bCs/>
      </w:rPr>
      <w:tblPr/>
      <w:tcPr>
        <w:tcBorders>
          <w:top w:val="double" w:sz="4" w:space="0" w:color="8DDEA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E3" w:themeFill="accent6" w:themeFillTint="33"/>
      </w:tcPr>
    </w:tblStylePr>
    <w:tblStylePr w:type="band1Horz">
      <w:tblPr/>
      <w:tcPr>
        <w:shd w:val="clear" w:color="auto" w:fill="D9F4E3" w:themeFill="accent6" w:themeFillTint="33"/>
      </w:tcPr>
    </w:tblStylePr>
  </w:style>
  <w:style w:type="table" w:styleId="Lijsttabel5donker">
    <w:name w:val="List Table 5 Dark"/>
    <w:basedOn w:val="Standaardtabel"/>
    <w:uiPriority w:val="50"/>
    <w:semiHidden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1E46" w:themeColor="text1"/>
        <w:left w:val="single" w:sz="24" w:space="0" w:color="001E46" w:themeColor="text1"/>
        <w:bottom w:val="single" w:sz="24" w:space="0" w:color="001E46" w:themeColor="text1"/>
        <w:right w:val="single" w:sz="24" w:space="0" w:color="001E46" w:themeColor="text1"/>
      </w:tblBorders>
    </w:tblPr>
    <w:tcPr>
      <w:shd w:val="clear" w:color="auto" w:fill="001E46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semiHidden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AE6" w:themeColor="accent1"/>
        <w:left w:val="single" w:sz="24" w:space="0" w:color="00AAE6" w:themeColor="accent1"/>
        <w:bottom w:val="single" w:sz="24" w:space="0" w:color="00AAE6" w:themeColor="accent1"/>
        <w:right w:val="single" w:sz="24" w:space="0" w:color="00AAE6" w:themeColor="accent1"/>
      </w:tblBorders>
    </w:tblPr>
    <w:tcPr>
      <w:shd w:val="clear" w:color="auto" w:fill="00AAE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semiHidden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C878" w:themeColor="accent2"/>
        <w:left w:val="single" w:sz="24" w:space="0" w:color="41C878" w:themeColor="accent2"/>
        <w:bottom w:val="single" w:sz="24" w:space="0" w:color="41C878" w:themeColor="accent2"/>
        <w:right w:val="single" w:sz="24" w:space="0" w:color="41C878" w:themeColor="accent2"/>
      </w:tblBorders>
    </w:tblPr>
    <w:tcPr>
      <w:shd w:val="clear" w:color="auto" w:fill="41C87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semiHidden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E9EC" w:themeColor="accent3"/>
        <w:left w:val="single" w:sz="24" w:space="0" w:color="E5E9EC" w:themeColor="accent3"/>
        <w:bottom w:val="single" w:sz="24" w:space="0" w:color="E5E9EC" w:themeColor="accent3"/>
        <w:right w:val="single" w:sz="24" w:space="0" w:color="E5E9EC" w:themeColor="accent3"/>
      </w:tblBorders>
    </w:tblPr>
    <w:tcPr>
      <w:shd w:val="clear" w:color="auto" w:fill="E5E9E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semiHidden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DC6E" w:themeColor="accent4"/>
        <w:left w:val="single" w:sz="24" w:space="0" w:color="FADC6E" w:themeColor="accent4"/>
        <w:bottom w:val="single" w:sz="24" w:space="0" w:color="FADC6E" w:themeColor="accent4"/>
        <w:right w:val="single" w:sz="24" w:space="0" w:color="FADC6E" w:themeColor="accent4"/>
      </w:tblBorders>
    </w:tblPr>
    <w:tcPr>
      <w:shd w:val="clear" w:color="auto" w:fill="FADC6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semiHidden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AE6" w:themeColor="accent5"/>
        <w:left w:val="single" w:sz="24" w:space="0" w:color="00AAE6" w:themeColor="accent5"/>
        <w:bottom w:val="single" w:sz="24" w:space="0" w:color="00AAE6" w:themeColor="accent5"/>
        <w:right w:val="single" w:sz="24" w:space="0" w:color="00AAE6" w:themeColor="accent5"/>
      </w:tblBorders>
    </w:tblPr>
    <w:tcPr>
      <w:shd w:val="clear" w:color="auto" w:fill="00AAE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semiHidden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C878" w:themeColor="accent6"/>
        <w:left w:val="single" w:sz="24" w:space="0" w:color="41C878" w:themeColor="accent6"/>
        <w:bottom w:val="single" w:sz="24" w:space="0" w:color="41C878" w:themeColor="accent6"/>
        <w:right w:val="single" w:sz="24" w:space="0" w:color="41C878" w:themeColor="accent6"/>
      </w:tblBorders>
    </w:tblPr>
    <w:tcPr>
      <w:shd w:val="clear" w:color="auto" w:fill="41C8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001E46" w:themeColor="text1"/>
        <w:bottom w:val="single" w:sz="4" w:space="0" w:color="001E46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1E46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1E4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CFF" w:themeFill="text1" w:themeFillTint="33"/>
      </w:tcPr>
    </w:tblStylePr>
    <w:tblStylePr w:type="band1Horz">
      <w:tblPr/>
      <w:tcPr>
        <w:shd w:val="clear" w:color="auto" w:fill="A7CCFF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semiHidden/>
    <w:rsid w:val="0019042B"/>
    <w:pPr>
      <w:spacing w:line="240" w:lineRule="auto"/>
    </w:pPr>
    <w:rPr>
      <w:color w:val="007EAC" w:themeColor="accent1" w:themeShade="BF"/>
    </w:rPr>
    <w:tblPr>
      <w:tblStyleRowBandSize w:val="1"/>
      <w:tblStyleColBandSize w:val="1"/>
      <w:tblBorders>
        <w:top w:val="single" w:sz="4" w:space="0" w:color="00AAE6" w:themeColor="accent1"/>
        <w:bottom w:val="single" w:sz="4" w:space="0" w:color="00AAE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AE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A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0FF" w:themeFill="accent1" w:themeFillTint="33"/>
      </w:tcPr>
    </w:tblStylePr>
    <w:tblStylePr w:type="band1Horz">
      <w:tblPr/>
      <w:tcPr>
        <w:shd w:val="clear" w:color="auto" w:fill="C7F0FF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semiHidden/>
    <w:rsid w:val="0019042B"/>
    <w:pPr>
      <w:spacing w:line="240" w:lineRule="auto"/>
    </w:pPr>
    <w:rPr>
      <w:color w:val="2C9958" w:themeColor="accent2" w:themeShade="BF"/>
    </w:rPr>
    <w:tblPr>
      <w:tblStyleRowBandSize w:val="1"/>
      <w:tblStyleColBandSize w:val="1"/>
      <w:tblBorders>
        <w:top w:val="single" w:sz="4" w:space="0" w:color="41C878" w:themeColor="accent2"/>
        <w:bottom w:val="single" w:sz="4" w:space="0" w:color="41C87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1C87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1C87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E3" w:themeFill="accent2" w:themeFillTint="33"/>
      </w:tcPr>
    </w:tblStylePr>
    <w:tblStylePr w:type="band1Horz">
      <w:tblPr/>
      <w:tcPr>
        <w:shd w:val="clear" w:color="auto" w:fill="D9F4E3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semiHidden/>
    <w:rsid w:val="0019042B"/>
    <w:pPr>
      <w:spacing w:line="240" w:lineRule="auto"/>
    </w:pPr>
    <w:rPr>
      <w:color w:val="A1AFBA" w:themeColor="accent3" w:themeShade="BF"/>
    </w:rPr>
    <w:tblPr>
      <w:tblStyleRowBandSize w:val="1"/>
      <w:tblStyleColBandSize w:val="1"/>
      <w:tblBorders>
        <w:top w:val="single" w:sz="4" w:space="0" w:color="E5E9EC" w:themeColor="accent3"/>
        <w:bottom w:val="single" w:sz="4" w:space="0" w:color="E5E9E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5E9E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5E9E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B" w:themeFill="accent3" w:themeFillTint="33"/>
      </w:tcPr>
    </w:tblStylePr>
    <w:tblStylePr w:type="band1Horz">
      <w:tblPr/>
      <w:tcPr>
        <w:shd w:val="clear" w:color="auto" w:fill="F9FAFB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semiHidden/>
    <w:rsid w:val="0019042B"/>
    <w:pPr>
      <w:spacing w:line="240" w:lineRule="auto"/>
    </w:pPr>
    <w:rPr>
      <w:color w:val="F7C616" w:themeColor="accent4" w:themeShade="BF"/>
    </w:rPr>
    <w:tblPr>
      <w:tblStyleRowBandSize w:val="1"/>
      <w:tblStyleColBandSize w:val="1"/>
      <w:tblBorders>
        <w:top w:val="single" w:sz="4" w:space="0" w:color="FADC6E" w:themeColor="accent4"/>
        <w:bottom w:val="single" w:sz="4" w:space="0" w:color="FADC6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ADC6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ADC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semiHidden/>
    <w:rsid w:val="0019042B"/>
    <w:pPr>
      <w:spacing w:line="240" w:lineRule="auto"/>
    </w:pPr>
    <w:rPr>
      <w:color w:val="007EAC" w:themeColor="accent5" w:themeShade="BF"/>
    </w:rPr>
    <w:tblPr>
      <w:tblStyleRowBandSize w:val="1"/>
      <w:tblStyleColBandSize w:val="1"/>
      <w:tblBorders>
        <w:top w:val="single" w:sz="4" w:space="0" w:color="00AAE6" w:themeColor="accent5"/>
        <w:bottom w:val="single" w:sz="4" w:space="0" w:color="00AAE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AAE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AAE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0FF" w:themeFill="accent5" w:themeFillTint="33"/>
      </w:tcPr>
    </w:tblStylePr>
    <w:tblStylePr w:type="band1Horz">
      <w:tblPr/>
      <w:tcPr>
        <w:shd w:val="clear" w:color="auto" w:fill="C7F0FF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semiHidden/>
    <w:rsid w:val="0019042B"/>
    <w:pPr>
      <w:spacing w:line="240" w:lineRule="auto"/>
    </w:pPr>
    <w:rPr>
      <w:color w:val="2C9958" w:themeColor="accent6" w:themeShade="BF"/>
    </w:rPr>
    <w:tblPr>
      <w:tblStyleRowBandSize w:val="1"/>
      <w:tblStyleColBandSize w:val="1"/>
      <w:tblBorders>
        <w:top w:val="single" w:sz="4" w:space="0" w:color="41C878" w:themeColor="accent6"/>
        <w:bottom w:val="single" w:sz="4" w:space="0" w:color="41C8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1C8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1C8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E3" w:themeFill="accent6" w:themeFillTint="33"/>
      </w:tcPr>
    </w:tblStylePr>
    <w:tblStylePr w:type="band1Horz">
      <w:tblPr/>
      <w:tcPr>
        <w:shd w:val="clear" w:color="auto" w:fill="D9F4E3" w:themeFill="accent6" w:themeFillTint="33"/>
      </w:tcPr>
    </w:tblStylePr>
  </w:style>
  <w:style w:type="table" w:styleId="Lijsttabel7kleurrijk">
    <w:name w:val="List Table 7 Colorful"/>
    <w:basedOn w:val="Standaardtabel"/>
    <w:uiPriority w:val="52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1E46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1E46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1E46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1E46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A7CCFF" w:themeFill="text1" w:themeFillTint="33"/>
      </w:tcPr>
    </w:tblStylePr>
    <w:tblStylePr w:type="band1Horz">
      <w:tblPr/>
      <w:tcPr>
        <w:shd w:val="clear" w:color="auto" w:fill="A7CCFF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semiHidden/>
    <w:rsid w:val="0019042B"/>
    <w:pPr>
      <w:spacing w:line="240" w:lineRule="auto"/>
    </w:pPr>
    <w:rPr>
      <w:color w:val="007EA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AE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AE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AE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AE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0FF" w:themeFill="accent1" w:themeFillTint="33"/>
      </w:tcPr>
    </w:tblStylePr>
    <w:tblStylePr w:type="band1Horz">
      <w:tblPr/>
      <w:tcPr>
        <w:shd w:val="clear" w:color="auto" w:fill="C7F0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semiHidden/>
    <w:rsid w:val="0019042B"/>
    <w:pPr>
      <w:spacing w:line="240" w:lineRule="auto"/>
    </w:pPr>
    <w:rPr>
      <w:color w:val="2C995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C87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C87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C87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C87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9F4E3" w:themeFill="accent2" w:themeFillTint="33"/>
      </w:tcPr>
    </w:tblStylePr>
    <w:tblStylePr w:type="band1Horz">
      <w:tblPr/>
      <w:tcPr>
        <w:shd w:val="clear" w:color="auto" w:fill="D9F4E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semiHidden/>
    <w:rsid w:val="0019042B"/>
    <w:pPr>
      <w:spacing w:line="240" w:lineRule="auto"/>
    </w:pPr>
    <w:rPr>
      <w:color w:val="A1AFB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E9E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E9E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E9E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E9E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AFB" w:themeFill="accent3" w:themeFillTint="33"/>
      </w:tcPr>
    </w:tblStylePr>
    <w:tblStylePr w:type="band1Horz">
      <w:tblPr/>
      <w:tcPr>
        <w:shd w:val="clear" w:color="auto" w:fill="F9FAF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semiHidden/>
    <w:rsid w:val="0019042B"/>
    <w:pPr>
      <w:spacing w:line="240" w:lineRule="auto"/>
    </w:pPr>
    <w:rPr>
      <w:color w:val="F7C61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DC6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DC6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DC6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DC6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semiHidden/>
    <w:rsid w:val="0019042B"/>
    <w:pPr>
      <w:spacing w:line="240" w:lineRule="auto"/>
    </w:pPr>
    <w:rPr>
      <w:color w:val="007EA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AE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AE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AE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AE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7F0FF" w:themeFill="accent5" w:themeFillTint="33"/>
      </w:tcPr>
    </w:tblStylePr>
    <w:tblStylePr w:type="band1Horz">
      <w:tblPr/>
      <w:tcPr>
        <w:shd w:val="clear" w:color="auto" w:fill="C7F0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semiHidden/>
    <w:rsid w:val="0019042B"/>
    <w:pPr>
      <w:spacing w:line="240" w:lineRule="auto"/>
    </w:pPr>
    <w:rPr>
      <w:color w:val="2C995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C8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C8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C8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C8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9F4E3" w:themeFill="accent6" w:themeFillTint="33"/>
      </w:tcPr>
    </w:tblStylePr>
    <w:tblStylePr w:type="band1Horz">
      <w:tblPr/>
      <w:tcPr>
        <w:shd w:val="clear" w:color="auto" w:fill="D9F4E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emiddeldraster1">
    <w:name w:val="Medium Grid 1"/>
    <w:basedOn w:val="Standaardtabel"/>
    <w:uiPriority w:val="67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004DB4" w:themeColor="text1" w:themeTint="BF"/>
        <w:left w:val="single" w:sz="8" w:space="0" w:color="004DB4" w:themeColor="text1" w:themeTint="BF"/>
        <w:bottom w:val="single" w:sz="8" w:space="0" w:color="004DB4" w:themeColor="text1" w:themeTint="BF"/>
        <w:right w:val="single" w:sz="8" w:space="0" w:color="004DB4" w:themeColor="text1" w:themeTint="BF"/>
        <w:insideH w:val="single" w:sz="8" w:space="0" w:color="004DB4" w:themeColor="text1" w:themeTint="BF"/>
        <w:insideV w:val="single" w:sz="8" w:space="0" w:color="004DB4" w:themeColor="text1" w:themeTint="BF"/>
      </w:tblBorders>
    </w:tblPr>
    <w:tcPr>
      <w:shd w:val="clear" w:color="auto" w:fill="92C0F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4DB4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381FF" w:themeFill="text1" w:themeFillTint="7F"/>
      </w:tcPr>
    </w:tblStylePr>
    <w:tblStylePr w:type="band1Horz">
      <w:tblPr/>
      <w:tcPr>
        <w:shd w:val="clear" w:color="auto" w:fill="2381FF" w:themeFill="text1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19042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1E46" w:themeColor="text1"/>
        <w:left w:val="single" w:sz="8" w:space="0" w:color="001E46" w:themeColor="text1"/>
        <w:bottom w:val="single" w:sz="8" w:space="0" w:color="001E46" w:themeColor="text1"/>
        <w:right w:val="single" w:sz="8" w:space="0" w:color="001E46" w:themeColor="text1"/>
        <w:insideH w:val="single" w:sz="8" w:space="0" w:color="001E46" w:themeColor="text1"/>
        <w:insideV w:val="single" w:sz="8" w:space="0" w:color="001E46" w:themeColor="text1"/>
      </w:tblBorders>
    </w:tblPr>
    <w:tcPr>
      <w:shd w:val="clear" w:color="auto" w:fill="92C0FF" w:themeFill="text1" w:themeFillTint="3F"/>
    </w:tcPr>
    <w:tblStylePr w:type="firstRow">
      <w:rPr>
        <w:b/>
        <w:bCs/>
        <w:color w:val="001E46" w:themeColor="text1"/>
      </w:rPr>
      <w:tblPr/>
      <w:tcPr>
        <w:shd w:val="clear" w:color="auto" w:fill="D3E6FF" w:themeFill="text1" w:themeFillTint="19"/>
      </w:tcPr>
    </w:tblStylePr>
    <w:tblStylePr w:type="lastRow">
      <w:rPr>
        <w:b/>
        <w:bCs/>
        <w:color w:val="001E46" w:themeColor="text1"/>
      </w:rPr>
      <w:tblPr/>
      <w:tcPr>
        <w:tcBorders>
          <w:top w:val="single" w:sz="12" w:space="0" w:color="001E4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E4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E4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CCFF" w:themeFill="text1" w:themeFillTint="33"/>
      </w:tcPr>
    </w:tblStylePr>
    <w:tblStylePr w:type="band1Vert">
      <w:tblPr/>
      <w:tcPr>
        <w:shd w:val="clear" w:color="auto" w:fill="2381FF" w:themeFill="text1" w:themeFillTint="7F"/>
      </w:tcPr>
    </w:tblStylePr>
    <w:tblStylePr w:type="band1Horz">
      <w:tblPr/>
      <w:tcPr>
        <w:tcBorders>
          <w:insideH w:val="single" w:sz="6" w:space="0" w:color="001E46" w:themeColor="text1"/>
          <w:insideV w:val="single" w:sz="6" w:space="0" w:color="001E46" w:themeColor="text1"/>
        </w:tcBorders>
        <w:shd w:val="clear" w:color="auto" w:fill="2381F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2C0F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E46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E46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E46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E46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381F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381FF" w:themeFill="text1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001E46" w:themeColor="text1"/>
        <w:bottom w:val="single" w:sz="8" w:space="0" w:color="001E46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E46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1E46" w:themeColor="text1"/>
          <w:bottom w:val="single" w:sz="8" w:space="0" w:color="001E4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E46" w:themeColor="text1"/>
          <w:bottom w:val="single" w:sz="8" w:space="0" w:color="001E46" w:themeColor="text1"/>
        </w:tcBorders>
      </w:tcPr>
    </w:tblStylePr>
    <w:tblStylePr w:type="band1Vert">
      <w:tblPr/>
      <w:tcPr>
        <w:shd w:val="clear" w:color="auto" w:fill="92C0FF" w:themeFill="text1" w:themeFillTint="3F"/>
      </w:tcPr>
    </w:tblStylePr>
    <w:tblStylePr w:type="band1Horz">
      <w:tblPr/>
      <w:tcPr>
        <w:shd w:val="clear" w:color="auto" w:fill="92C0FF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00AAE6" w:themeColor="accent1"/>
        <w:bottom w:val="single" w:sz="8" w:space="0" w:color="00AAE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AE6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AAE6" w:themeColor="accent1"/>
          <w:bottom w:val="single" w:sz="8" w:space="0" w:color="00AA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AE6" w:themeColor="accent1"/>
          <w:bottom w:val="single" w:sz="8" w:space="0" w:color="00AAE6" w:themeColor="accent1"/>
        </w:tcBorders>
      </w:tcPr>
    </w:tblStylePr>
    <w:tblStylePr w:type="band1Vert">
      <w:tblPr/>
      <w:tcPr>
        <w:shd w:val="clear" w:color="auto" w:fill="B9ECFF" w:themeFill="accent1" w:themeFillTint="3F"/>
      </w:tcPr>
    </w:tblStylePr>
    <w:tblStylePr w:type="band1Horz">
      <w:tblPr/>
      <w:tcPr>
        <w:shd w:val="clear" w:color="auto" w:fill="B9ECFF" w:themeFill="accent1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19042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1E46" w:themeColor="text1"/>
        <w:left w:val="single" w:sz="8" w:space="0" w:color="001E46" w:themeColor="text1"/>
        <w:bottom w:val="single" w:sz="8" w:space="0" w:color="001E46" w:themeColor="text1"/>
        <w:right w:val="single" w:sz="8" w:space="0" w:color="001E46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E46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E4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E46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E46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2C0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2C0F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004DB4" w:themeColor="text1" w:themeTint="BF"/>
        <w:left w:val="single" w:sz="8" w:space="0" w:color="004DB4" w:themeColor="text1" w:themeTint="BF"/>
        <w:bottom w:val="single" w:sz="8" w:space="0" w:color="004DB4" w:themeColor="text1" w:themeTint="BF"/>
        <w:right w:val="single" w:sz="8" w:space="0" w:color="004DB4" w:themeColor="text1" w:themeTint="BF"/>
        <w:insideH w:val="single" w:sz="8" w:space="0" w:color="004DB4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4DB4" w:themeColor="text1" w:themeTint="BF"/>
          <w:left w:val="single" w:sz="8" w:space="0" w:color="004DB4" w:themeColor="text1" w:themeTint="BF"/>
          <w:bottom w:val="single" w:sz="8" w:space="0" w:color="004DB4" w:themeColor="text1" w:themeTint="BF"/>
          <w:right w:val="single" w:sz="8" w:space="0" w:color="004DB4" w:themeColor="text1" w:themeTint="BF"/>
          <w:insideH w:val="nil"/>
          <w:insideV w:val="nil"/>
        </w:tcBorders>
        <w:shd w:val="clear" w:color="auto" w:fill="001E46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DB4" w:themeColor="text1" w:themeTint="BF"/>
          <w:left w:val="single" w:sz="8" w:space="0" w:color="004DB4" w:themeColor="text1" w:themeTint="BF"/>
          <w:bottom w:val="single" w:sz="8" w:space="0" w:color="004DB4" w:themeColor="text1" w:themeTint="BF"/>
          <w:right w:val="single" w:sz="8" w:space="0" w:color="004DB4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C0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2C0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2DC7FF" w:themeColor="accent1" w:themeTint="BF"/>
        <w:left w:val="single" w:sz="8" w:space="0" w:color="2DC7FF" w:themeColor="accent1" w:themeTint="BF"/>
        <w:bottom w:val="single" w:sz="8" w:space="0" w:color="2DC7FF" w:themeColor="accent1" w:themeTint="BF"/>
        <w:right w:val="single" w:sz="8" w:space="0" w:color="2DC7FF" w:themeColor="accent1" w:themeTint="BF"/>
        <w:insideH w:val="single" w:sz="8" w:space="0" w:color="2DC7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7FF" w:themeColor="accent1" w:themeTint="BF"/>
          <w:left w:val="single" w:sz="8" w:space="0" w:color="2DC7FF" w:themeColor="accent1" w:themeTint="BF"/>
          <w:bottom w:val="single" w:sz="8" w:space="0" w:color="2DC7FF" w:themeColor="accent1" w:themeTint="BF"/>
          <w:right w:val="single" w:sz="8" w:space="0" w:color="2DC7FF" w:themeColor="accent1" w:themeTint="BF"/>
          <w:insideH w:val="nil"/>
          <w:insideV w:val="nil"/>
        </w:tcBorders>
        <w:shd w:val="clear" w:color="auto" w:fill="00AA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7FF" w:themeColor="accent1" w:themeTint="BF"/>
          <w:left w:val="single" w:sz="8" w:space="0" w:color="2DC7FF" w:themeColor="accent1" w:themeTint="BF"/>
          <w:bottom w:val="single" w:sz="8" w:space="0" w:color="2DC7FF" w:themeColor="accent1" w:themeTint="BF"/>
          <w:right w:val="single" w:sz="8" w:space="0" w:color="2DC7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C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EC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E46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E46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E46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AE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A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AE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Vermelding1">
    <w:name w:val="Vermelding1"/>
    <w:basedOn w:val="Standaardalinea-lettertype"/>
    <w:uiPriority w:val="97"/>
    <w:unhideWhenUsed/>
    <w:rsid w:val="0019042B"/>
    <w:rPr>
      <w:color w:val="2B579A"/>
      <w:shd w:val="clear" w:color="auto" w:fill="E1DFDD"/>
    </w:rPr>
  </w:style>
  <w:style w:type="table" w:styleId="Onopgemaaktetabel1">
    <w:name w:val="Plain Table 1"/>
    <w:basedOn w:val="Standaardtabel"/>
    <w:uiPriority w:val="41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2280FF" w:themeColor="text1" w:themeTint="80"/>
        <w:bottom w:val="single" w:sz="4" w:space="0" w:color="2280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2280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2280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2280FF" w:themeColor="text1" w:themeTint="80"/>
          <w:right w:val="single" w:sz="4" w:space="0" w:color="2280FF" w:themeColor="text1" w:themeTint="80"/>
        </w:tcBorders>
      </w:tcPr>
    </w:tblStylePr>
    <w:tblStylePr w:type="band2Vert">
      <w:tblPr/>
      <w:tcPr>
        <w:tcBorders>
          <w:left w:val="single" w:sz="4" w:space="0" w:color="2280FF" w:themeColor="text1" w:themeTint="80"/>
          <w:right w:val="single" w:sz="4" w:space="0" w:color="2280FF" w:themeColor="text1" w:themeTint="80"/>
        </w:tcBorders>
      </w:tcPr>
    </w:tblStylePr>
    <w:tblStylePr w:type="band1Horz">
      <w:tblPr/>
      <w:tcPr>
        <w:tcBorders>
          <w:top w:val="single" w:sz="4" w:space="0" w:color="2280FF" w:themeColor="text1" w:themeTint="80"/>
          <w:bottom w:val="single" w:sz="4" w:space="0" w:color="2280F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2280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2280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280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280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280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280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limmehyperlink1">
    <w:name w:val="Slimme hyperlink1"/>
    <w:basedOn w:val="Standaardalinea-lettertype"/>
    <w:uiPriority w:val="97"/>
    <w:unhideWhenUsed/>
    <w:rsid w:val="0019042B"/>
    <w:rPr>
      <w:u w:val="dotted"/>
    </w:rPr>
  </w:style>
  <w:style w:type="character" w:customStyle="1" w:styleId="SmartLink1">
    <w:name w:val="SmartLink1"/>
    <w:basedOn w:val="Standaardalinea-lettertype"/>
    <w:uiPriority w:val="97"/>
    <w:unhideWhenUsed/>
    <w:rsid w:val="0019042B"/>
    <w:rPr>
      <w:color w:val="000000" w:themeColor="hyperlink"/>
      <w:u w:val="single"/>
      <w:shd w:val="clear" w:color="auto" w:fill="E1DFDD"/>
    </w:rPr>
  </w:style>
  <w:style w:type="table" w:styleId="Tabelrasterlicht">
    <w:name w:val="Grid Table Light"/>
    <w:basedOn w:val="Standaardtabel"/>
    <w:uiPriority w:val="40"/>
    <w:semiHidden/>
    <w:rsid w:val="0019042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nopgelostemelding1">
    <w:name w:val="Onopgeloste melding1"/>
    <w:basedOn w:val="Standaardalinea-lettertype"/>
    <w:uiPriority w:val="97"/>
    <w:unhideWhenUsed/>
    <w:rsid w:val="0019042B"/>
    <w:rPr>
      <w:color w:val="605E5C"/>
      <w:shd w:val="clear" w:color="auto" w:fill="E1DFDD"/>
    </w:rPr>
  </w:style>
  <w:style w:type="paragraph" w:customStyle="1" w:styleId="OpsommingnummerbasistekstRegioPlus">
    <w:name w:val="Opsomming nummer basistekst RegioPlus"/>
    <w:basedOn w:val="ZsysbasisRegioPlus"/>
    <w:next w:val="BasistekstRegioPlus"/>
    <w:uiPriority w:val="4"/>
    <w:qFormat/>
    <w:rsid w:val="002C49D6"/>
    <w:pPr>
      <w:numPr>
        <w:numId w:val="26"/>
      </w:numPr>
    </w:pPr>
  </w:style>
  <w:style w:type="paragraph" w:customStyle="1" w:styleId="OpsommingkleineletterbasistekstRegioPlus">
    <w:name w:val="Opsomming kleine letter basistekst RegioPlus"/>
    <w:basedOn w:val="ZsysbasisRegioPlus"/>
    <w:next w:val="BasistekstRegioPlus"/>
    <w:uiPriority w:val="4"/>
    <w:qFormat/>
    <w:rsid w:val="002C49D6"/>
    <w:pPr>
      <w:numPr>
        <w:numId w:val="27"/>
      </w:numPr>
    </w:pPr>
  </w:style>
  <w:style w:type="numbering" w:customStyle="1" w:styleId="OpsommingkleineletterRegioPlus">
    <w:name w:val="Opsomming kleine letter RegioPlus"/>
    <w:uiPriority w:val="4"/>
    <w:semiHidden/>
    <w:rsid w:val="002C49D6"/>
    <w:pPr>
      <w:numPr>
        <w:numId w:val="25"/>
      </w:numPr>
    </w:pPr>
  </w:style>
  <w:style w:type="numbering" w:customStyle="1" w:styleId="OpsommingnummerRegioPlus">
    <w:name w:val="Opsomming nummer RegioPlus"/>
    <w:uiPriority w:val="4"/>
    <w:semiHidden/>
    <w:rsid w:val="002C49D6"/>
    <w:pPr>
      <w:numPr>
        <w:numId w:val="26"/>
      </w:numPr>
    </w:pPr>
  </w:style>
  <w:style w:type="paragraph" w:customStyle="1" w:styleId="IntroductieRegioPlus">
    <w:name w:val="Introductie RegioPlus"/>
    <w:basedOn w:val="ZsysbasisRegioPlus"/>
    <w:uiPriority w:val="4"/>
    <w:rsid w:val="001C6564"/>
    <w:pPr>
      <w:spacing w:line="280" w:lineRule="exact"/>
    </w:pPr>
    <w:rPr>
      <w:sz w:val="24"/>
    </w:rPr>
  </w:style>
  <w:style w:type="paragraph" w:customStyle="1" w:styleId="InhoudsopgaveRegioPlus">
    <w:name w:val="Inhoudsopgave RegioPlus"/>
    <w:basedOn w:val="ZsysbasisRegioPlus"/>
    <w:next w:val="BasistekstRegioPlus"/>
    <w:uiPriority w:val="4"/>
    <w:rsid w:val="00FA5827"/>
    <w:pPr>
      <w:keepNext/>
      <w:keepLines/>
      <w:pageBreakBefore/>
      <w:spacing w:after="660" w:line="500" w:lineRule="exact"/>
      <w:ind w:left="-96"/>
      <w:outlineLvl w:val="0"/>
    </w:pPr>
    <w:rPr>
      <w:rFonts w:ascii="Calibri" w:hAnsi="Calibri" w:cs="Calibri"/>
      <w:b/>
      <w:bCs/>
      <w:color w:val="00AAE6"/>
      <w:sz w:val="46"/>
      <w:szCs w:val="32"/>
    </w:rPr>
  </w:style>
  <w:style w:type="paragraph" w:customStyle="1" w:styleId="KaderkopRegioPlus">
    <w:name w:val="Kaderkop RegioPlus"/>
    <w:basedOn w:val="ZsysbasisRegioPlus"/>
    <w:uiPriority w:val="4"/>
    <w:qFormat/>
    <w:rsid w:val="008E6AD5"/>
    <w:pPr>
      <w:spacing w:line="300" w:lineRule="atLeast"/>
    </w:pPr>
    <w:rPr>
      <w:rFonts w:ascii="Calibri" w:hAnsi="Calibri" w:cs="Calibri"/>
      <w:b/>
      <w:color w:val="00AAE6"/>
      <w:sz w:val="24"/>
    </w:rPr>
  </w:style>
  <w:style w:type="paragraph" w:customStyle="1" w:styleId="KadertekstRegioPlus">
    <w:name w:val="Kadertekst RegioPlus"/>
    <w:basedOn w:val="ZsysbasisRegioPlus"/>
    <w:uiPriority w:val="4"/>
    <w:rsid w:val="00D05D40"/>
    <w:rPr>
      <w:rFonts w:ascii="Calibri" w:hAnsi="Calibri" w:cs="Calibri"/>
      <w:sz w:val="18"/>
    </w:rPr>
  </w:style>
  <w:style w:type="paragraph" w:customStyle="1" w:styleId="AfzendergegevenswitRegioPlus">
    <w:name w:val="Afzendergegevens wit RegioPlus"/>
    <w:basedOn w:val="ZsysbasisRegioPlus"/>
    <w:uiPriority w:val="4"/>
    <w:rsid w:val="00A4753B"/>
    <w:rPr>
      <w:rFonts w:ascii="Calibri" w:hAnsi="Calibri" w:cs="Calibri"/>
      <w:color w:val="FFFFFF"/>
    </w:rPr>
  </w:style>
  <w:style w:type="table" w:customStyle="1" w:styleId="StandaardtabelRegioPlus">
    <w:name w:val="Standaard tabel RegioPlus"/>
    <w:basedOn w:val="Standaardtabel"/>
    <w:uiPriority w:val="99"/>
    <w:rsid w:val="00757547"/>
    <w:pPr>
      <w:spacing w:line="240" w:lineRule="auto"/>
    </w:pPr>
    <w:rPr>
      <w:rFonts w:ascii="Calibri" w:hAnsi="Calibri" w:cs="Calibri"/>
      <w:color w:val="00AAE6" w:themeColor="accent5"/>
      <w:sz w:val="18"/>
    </w:rPr>
    <w:tblPr>
      <w:tblStyleRowBandSize w:val="1"/>
      <w:tblStyleColBandSize w:val="1"/>
      <w:tblBorders>
        <w:insideH w:val="single" w:sz="8" w:space="0" w:color="FFFFFF"/>
        <w:insideV w:val="single" w:sz="8" w:space="0" w:color="FFFFFF"/>
      </w:tblBorders>
      <w:tblCellMar>
        <w:top w:w="70" w:type="dxa"/>
        <w:bottom w:w="70" w:type="dxa"/>
      </w:tblCellMar>
    </w:tblPr>
    <w:tcPr>
      <w:shd w:val="clear" w:color="auto" w:fill="auto"/>
    </w:tcPr>
    <w:tblStylePr w:type="firstRow">
      <w:pPr>
        <w:wordWrap/>
        <w:spacing w:beforeLines="0" w:before="100" w:beforeAutospacing="0"/>
      </w:pPr>
      <w:rPr>
        <w:b/>
        <w:color w:val="FFFFFF"/>
      </w:rPr>
      <w:tblPr/>
      <w:tcPr>
        <w:shd w:val="clear" w:color="auto" w:fill="00AAE6" w:themeFill="accent1"/>
        <w:tcMar>
          <w:top w:w="0" w:type="dxa"/>
          <w:left w:w="108" w:type="dxa"/>
          <w:bottom w:w="68" w:type="dxa"/>
          <w:right w:w="108" w:type="dxa"/>
        </w:tcMar>
      </w:tcPr>
    </w:tblStylePr>
    <w:tblStylePr w:type="lastRow">
      <w:rPr>
        <w:b/>
      </w:rPr>
    </w:tblStylePr>
    <w:tblStylePr w:type="band1Vert">
      <w:tblPr/>
      <w:tcPr>
        <w:shd w:val="clear" w:color="auto" w:fill="E5E9EC"/>
      </w:tcPr>
    </w:tblStylePr>
    <w:tblStylePr w:type="band2Vert">
      <w:tblPr/>
      <w:tcPr>
        <w:shd w:val="clear" w:color="auto" w:fill="CCD2DA"/>
      </w:tcPr>
    </w:tblStylePr>
  </w:style>
  <w:style w:type="character" w:customStyle="1" w:styleId="KoptekstChar">
    <w:name w:val="Koptekst Char"/>
    <w:basedOn w:val="Standaardalinea-lettertype"/>
    <w:link w:val="Koptekst"/>
    <w:semiHidden/>
    <w:rsid w:val="006425D0"/>
    <w:rPr>
      <w:rFonts w:cs="Calibri Light"/>
      <w:color w:val="00AAE6" w:themeColor="accent5"/>
    </w:rPr>
  </w:style>
  <w:style w:type="character" w:styleId="Hashtag">
    <w:name w:val="Hashtag"/>
    <w:basedOn w:val="Standaardalinea-lettertype"/>
    <w:uiPriority w:val="98"/>
    <w:semiHidden/>
    <w:unhideWhenUsed/>
    <w:rsid w:val="003E13EB"/>
    <w:rPr>
      <w:color w:val="2B579A"/>
      <w:shd w:val="clear" w:color="auto" w:fill="E1DFDD"/>
    </w:rPr>
  </w:style>
  <w:style w:type="character" w:styleId="Onopgelostemelding">
    <w:name w:val="Unresolved Mention"/>
    <w:basedOn w:val="Standaardalinea-lettertype"/>
    <w:uiPriority w:val="98"/>
    <w:semiHidden/>
    <w:unhideWhenUsed/>
    <w:rsid w:val="003E13EB"/>
    <w:rPr>
      <w:color w:val="605E5C"/>
      <w:shd w:val="clear" w:color="auto" w:fill="E1DFDD"/>
    </w:rPr>
  </w:style>
  <w:style w:type="character" w:styleId="Slimmehyperlink">
    <w:name w:val="Smart Hyperlink"/>
    <w:basedOn w:val="Standaardalinea-lettertype"/>
    <w:uiPriority w:val="98"/>
    <w:semiHidden/>
    <w:unhideWhenUsed/>
    <w:rsid w:val="003E13EB"/>
    <w:rPr>
      <w:u w:val="dotted"/>
    </w:rPr>
  </w:style>
  <w:style w:type="character" w:styleId="SmartLink">
    <w:name w:val="Smart Link"/>
    <w:basedOn w:val="Standaardalinea-lettertype"/>
    <w:uiPriority w:val="98"/>
    <w:semiHidden/>
    <w:unhideWhenUsed/>
    <w:rsid w:val="003E13EB"/>
    <w:rPr>
      <w:color w:val="0000FF"/>
      <w:u w:val="single"/>
      <w:shd w:val="clear" w:color="auto" w:fill="F3F2F1"/>
    </w:rPr>
  </w:style>
  <w:style w:type="character" w:styleId="Vermelding">
    <w:name w:val="Mention"/>
    <w:basedOn w:val="Standaardalinea-lettertype"/>
    <w:uiPriority w:val="98"/>
    <w:semiHidden/>
    <w:unhideWhenUsed/>
    <w:rsid w:val="003E13EB"/>
    <w:rPr>
      <w:color w:val="2B579A"/>
      <w:shd w:val="clear" w:color="auto" w:fill="E1DFDD"/>
    </w:rPr>
  </w:style>
  <w:style w:type="paragraph" w:customStyle="1" w:styleId="NaamondertekeningRegioPlus">
    <w:name w:val="Naam ondertekening RegioPlus"/>
    <w:basedOn w:val="ZsysbasisRegioPlus"/>
    <w:uiPriority w:val="4"/>
    <w:rsid w:val="0047633C"/>
    <w:rPr>
      <w:rFonts w:ascii="Calibri" w:hAnsi="Calibri" w:cs="Calibri"/>
    </w:rPr>
  </w:style>
  <w:style w:type="paragraph" w:customStyle="1" w:styleId="FunctieondertekeningRegioPlus">
    <w:name w:val="Functie ondertekening RegioPlus"/>
    <w:basedOn w:val="ZsysbasisRegioPlus"/>
    <w:uiPriority w:val="4"/>
    <w:rsid w:val="0047633C"/>
    <w:rPr>
      <w:color w:val="00AAE6"/>
    </w:rPr>
  </w:style>
  <w:style w:type="paragraph" w:customStyle="1" w:styleId="DocumentgegevenskopjedonkerblauwRegioPlus">
    <w:name w:val="Documentgegevens kopje donkerblauw RegioPlus"/>
    <w:basedOn w:val="ZsysbasisdocumentgegevensRegioPlus"/>
    <w:uiPriority w:val="4"/>
    <w:rsid w:val="00F21AA5"/>
    <w:pPr>
      <w:spacing w:line="260" w:lineRule="exact"/>
    </w:pPr>
    <w:rPr>
      <w:rFonts w:ascii="Calibri" w:hAnsi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egioplus%20Templates\Memo%20RegioPl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5C5D5B38494EBE915A1E4E41C95A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AFD5F2-B850-48B4-8C5C-8E96F4163794}"/>
      </w:docPartPr>
      <w:docPartBody>
        <w:p w:rsidR="00D409E5" w:rsidRDefault="00BA473C">
          <w:pPr>
            <w:pStyle w:val="705C5D5B38494EBE915A1E4E41C95AF4"/>
          </w:pPr>
          <w:r w:rsidRPr="002141CA">
            <w:rPr>
              <w:rStyle w:val="Tekstvantijdelijkeaanduiding"/>
            </w:rPr>
            <w:fldChar w:fldCharType="begin"/>
          </w:r>
          <w:r w:rsidRPr="002141CA">
            <w:rPr>
              <w:rStyle w:val="Tekstvantijdelijkeaanduiding"/>
            </w:rPr>
            <w:instrText xml:space="preserve"> </w:instrText>
          </w:r>
          <w:r w:rsidRPr="002141CA">
            <w:rPr>
              <w:rStyle w:val="Tekstvantijdelijkeaanduiding"/>
            </w:rPr>
            <w:fldChar w:fldCharType="end"/>
          </w:r>
          <w:r w:rsidRPr="002141CA">
            <w:rPr>
              <w:rStyle w:val="Tekstvantijdelijkeaanduiding"/>
            </w:rPr>
            <w:t>Titel</w:t>
          </w:r>
        </w:p>
      </w:docPartBody>
    </w:docPart>
    <w:docPart>
      <w:docPartPr>
        <w:name w:val="D10298262C344DF480DBE5D5EB7FAA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BF2A02-05BE-4DB1-89A7-6229BEAA75A4}"/>
      </w:docPartPr>
      <w:docPartBody>
        <w:p w:rsidR="00D409E5" w:rsidRDefault="00BA473C">
          <w:pPr>
            <w:pStyle w:val="D10298262C344DF480DBE5D5EB7FAA11"/>
          </w:pPr>
          <w:r w:rsidRPr="00C03C9B">
            <w:rPr>
              <w:rStyle w:val="Tekstvantijdelijkeaanduiding"/>
            </w:rPr>
            <w:fldChar w:fldCharType="begin"/>
          </w:r>
          <w:r w:rsidRPr="00C03C9B">
            <w:rPr>
              <w:rStyle w:val="Tekstvantijdelijkeaanduiding"/>
            </w:rPr>
            <w:instrText xml:space="preserve"> </w:instrText>
          </w:r>
          <w:r w:rsidRPr="00C03C9B">
            <w:rPr>
              <w:rStyle w:val="Tekstvantijdelijkeaanduiding"/>
            </w:rPr>
            <w:fldChar w:fldCharType="end"/>
          </w:r>
          <w:r w:rsidRPr="00C03C9B">
            <w:rPr>
              <w:rStyle w:val="Tekstvantijdelijkeaanduiding"/>
            </w:rPr>
            <w:t>Kies of typ een datum</w:t>
          </w:r>
        </w:p>
      </w:docPartBody>
    </w:docPart>
    <w:docPart>
      <w:docPartPr>
        <w:name w:val="9FC074CD954148B0A1434C74925443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18C534-BF79-4AB4-9B75-4025FBCCEB59}"/>
      </w:docPartPr>
      <w:docPartBody>
        <w:p w:rsidR="00D409E5" w:rsidRDefault="00BA473C">
          <w:pPr>
            <w:pStyle w:val="9FC074CD954148B0A1434C749254439D"/>
          </w:pPr>
          <w:r w:rsidRPr="007D34AB">
            <w:rPr>
              <w:rStyle w:val="Tekstvantijdelijkeaanduiding"/>
            </w:rPr>
            <w:fldChar w:fldCharType="begin"/>
          </w:r>
          <w:r w:rsidRPr="007D34AB">
            <w:rPr>
              <w:rStyle w:val="Tekstvantijdelijkeaanduiding"/>
            </w:rPr>
            <w:fldChar w:fldCharType="end"/>
          </w:r>
          <w:r w:rsidRPr="007D34AB">
            <w:rPr>
              <w:rStyle w:val="Tekstvantijdelijkeaanduiding"/>
            </w:rPr>
            <w:t>Onderwerp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9E5"/>
    <w:rsid w:val="000D05E7"/>
    <w:rsid w:val="00BA473C"/>
    <w:rsid w:val="00D4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8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8"/>
    <w:semiHidden/>
    <w:rPr>
      <w:color w:val="000000"/>
      <w:bdr w:val="none" w:sz="0" w:space="0" w:color="auto"/>
      <w:shd w:val="clear" w:color="auto" w:fill="FFFF00"/>
    </w:rPr>
  </w:style>
  <w:style w:type="paragraph" w:customStyle="1" w:styleId="705C5D5B38494EBE915A1E4E41C95AF4">
    <w:name w:val="705C5D5B38494EBE915A1E4E41C95AF4"/>
  </w:style>
  <w:style w:type="paragraph" w:customStyle="1" w:styleId="D10298262C344DF480DBE5D5EB7FAA11">
    <w:name w:val="D10298262C344DF480DBE5D5EB7FAA11"/>
  </w:style>
  <w:style w:type="paragraph" w:customStyle="1" w:styleId="9FC074CD954148B0A1434C749254439D">
    <w:name w:val="9FC074CD954148B0A1434C74925443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leuren RegioPlus">
      <a:dk1>
        <a:srgbClr val="001E46"/>
      </a:dk1>
      <a:lt1>
        <a:srgbClr val="FFFFFF"/>
      </a:lt1>
      <a:dk2>
        <a:srgbClr val="000000"/>
      </a:dk2>
      <a:lt2>
        <a:srgbClr val="FFFFFF"/>
      </a:lt2>
      <a:accent1>
        <a:srgbClr val="00AAE6"/>
      </a:accent1>
      <a:accent2>
        <a:srgbClr val="41C878"/>
      </a:accent2>
      <a:accent3>
        <a:srgbClr val="E5E9EC"/>
      </a:accent3>
      <a:accent4>
        <a:srgbClr val="FADC6E"/>
      </a:accent4>
      <a:accent5>
        <a:srgbClr val="00AAE6"/>
      </a:accent5>
      <a:accent6>
        <a:srgbClr val="41C878"/>
      </a:accent6>
      <a:hlink>
        <a:srgbClr val="000000"/>
      </a:hlink>
      <a:folHlink>
        <a:srgbClr val="000000"/>
      </a:folHlink>
    </a:clrScheme>
    <a:fontScheme name="Lettertypen RegioPlus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2C153C47C48943A84BF34AB716B78F" ma:contentTypeVersion="16" ma:contentTypeDescription="Een nieuw document maken." ma:contentTypeScope="" ma:versionID="82350bd06f4017e74ea6ab7dac395148">
  <xsd:schema xmlns:xsd="http://www.w3.org/2001/XMLSchema" xmlns:xs="http://www.w3.org/2001/XMLSchema" xmlns:p="http://schemas.microsoft.com/office/2006/metadata/properties" xmlns:ns2="beae5895-dfe2-42f6-bc4b-6f5d346695c2" xmlns:ns3="da013189-2b80-47db-a288-19853721f028" targetNamespace="http://schemas.microsoft.com/office/2006/metadata/properties" ma:root="true" ma:fieldsID="81868e73563acead11a32a30999af5d6" ns2:_="" ns3:_="">
    <xsd:import namespace="beae5895-dfe2-42f6-bc4b-6f5d346695c2"/>
    <xsd:import namespace="da013189-2b80-47db-a288-19853721f0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e5895-dfe2-42f6-bc4b-6f5d346695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b25a6490-9a38-489a-a63c-b5276ee9b5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13189-2b80-47db-a288-19853721f0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26aaf7d-1db8-4df8-9049-4b9c6e64f5ec}" ma:internalName="TaxCatchAll" ma:showField="CatchAllData" ma:web="da013189-2b80-47db-a288-19853721f0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ju xmlns="http://www.joulesunlimited.com/ccmappings">
  <Titel>Formulier</Titel>
  <Datum/>
  <Onderwerp>Directieverklaring organisatie klein</Onderwerp>
</ju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ae5895-dfe2-42f6-bc4b-6f5d346695c2">
      <Terms xmlns="http://schemas.microsoft.com/office/infopath/2007/PartnerControls"/>
    </lcf76f155ced4ddcb4097134ff3c332f>
    <TaxCatchAll xmlns="da013189-2b80-47db-a288-19853721f028" xsi:nil="true"/>
  </documentManagement>
</p:properties>
</file>

<file path=customXml/itemProps1.xml><?xml version="1.0" encoding="utf-8"?>
<ds:datastoreItem xmlns:ds="http://schemas.openxmlformats.org/officeDocument/2006/customXml" ds:itemID="{42D5BA10-C843-4CB8-A093-B7F9721AC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e5895-dfe2-42f6-bc4b-6f5d346695c2"/>
    <ds:schemaRef ds:uri="da013189-2b80-47db-a288-19853721f0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B7874-07DE-4C86-8FB8-8F06511DAA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ED0D2D-6FED-45C6-B26D-6EBD0AA2AE3A}">
  <ds:schemaRefs>
    <ds:schemaRef ds:uri="http://www.joulesunlimited.com/ccmappings"/>
  </ds:schemaRefs>
</ds:datastoreItem>
</file>

<file path=customXml/itemProps4.xml><?xml version="1.0" encoding="utf-8"?>
<ds:datastoreItem xmlns:ds="http://schemas.openxmlformats.org/officeDocument/2006/customXml" ds:itemID="{0DFF70F3-33FF-4A33-9F98-53E74E57933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A260DB-D9CD-4DD9-89AA-112984FD22FD}">
  <ds:schemaRefs>
    <ds:schemaRef ds:uri="http://schemas.microsoft.com/office/2006/metadata/properties"/>
    <ds:schemaRef ds:uri="http://schemas.microsoft.com/office/infopath/2007/PartnerControls"/>
    <ds:schemaRef ds:uri="beae5895-dfe2-42f6-bc4b-6f5d346695c2"/>
    <ds:schemaRef ds:uri="da013189-2b80-47db-a288-19853721f0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RegioPlus</Template>
  <TotalTime>1</TotalTime>
  <Pages>1</Pages>
  <Words>136</Words>
  <Characters>814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RegioPlus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Munniks</dc:creator>
  <cp:keywords/>
  <dc:description>Sjabloonversie 1.0, 29 juni 2020_x000d_
Ontwikkeling sjabloon en macro's:_x000d_
www.JoulesUnlimited.com_x000d_
Ontwerp lay out: Vrije Stijl</dc:description>
  <cp:lastModifiedBy>Mirjam Gielen</cp:lastModifiedBy>
  <cp:revision>2</cp:revision>
  <cp:lastPrinted>2020-06-25T10:16:00Z</cp:lastPrinted>
  <dcterms:created xsi:type="dcterms:W3CDTF">2023-08-08T07:32:00Z</dcterms:created>
  <dcterms:modified xsi:type="dcterms:W3CDTF">2023-08-08T07:32:00Z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0x010100982C153C47C48943A84BF34AB716B78F</vt:lpwstr>
  </property>
</Properties>
</file>